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136" w:rsidRPr="00BC5F3D" w:rsidRDefault="00B03D92" w:rsidP="00FE3136">
      <w:pPr>
        <w:keepNext/>
        <w:spacing w:line="360" w:lineRule="auto"/>
        <w:ind w:firstLine="720"/>
        <w:jc w:val="right"/>
        <w:outlineLvl w:val="1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KEW.PA-36</w:t>
      </w:r>
    </w:p>
    <w:p w:rsidR="00FE3136" w:rsidRPr="00BC5F3D" w:rsidRDefault="00FE3136" w:rsidP="00FE3136">
      <w:pPr>
        <w:rPr>
          <w:rFonts w:ascii="Arial" w:hAnsi="Arial" w:cs="Arial"/>
          <w:b/>
          <w:bCs/>
        </w:rPr>
      </w:pPr>
    </w:p>
    <w:p w:rsidR="00FE3136" w:rsidRPr="00BC5F3D" w:rsidRDefault="00B03D92" w:rsidP="00FE3136">
      <w:pPr>
        <w:keepNext/>
        <w:keepLines/>
        <w:spacing w:before="200" w:line="360" w:lineRule="auto"/>
        <w:jc w:val="center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SIJIL HAPUS KIRA ASET ALIH</w:t>
      </w:r>
    </w:p>
    <w:p w:rsidR="00FE3136" w:rsidRPr="00BC5F3D" w:rsidRDefault="00FE3136" w:rsidP="00FE3136">
      <w:pPr>
        <w:spacing w:line="360" w:lineRule="auto"/>
        <w:jc w:val="center"/>
        <w:rPr>
          <w:rFonts w:ascii="Arial" w:hAnsi="Arial" w:cs="Arial"/>
        </w:rPr>
      </w:pPr>
      <w:r w:rsidRPr="00BC5F3D">
        <w:rPr>
          <w:rFonts w:ascii="Arial" w:hAnsi="Arial" w:cs="Arial"/>
        </w:rPr>
        <w:t>(diisi oleh Pegawai Aset)</w:t>
      </w:r>
    </w:p>
    <w:p w:rsidR="00FE3136" w:rsidRPr="00BC5F3D" w:rsidRDefault="00FE3136" w:rsidP="00FE3136">
      <w:pPr>
        <w:spacing w:line="360" w:lineRule="auto"/>
        <w:jc w:val="center"/>
        <w:rPr>
          <w:rFonts w:ascii="Arial" w:hAnsi="Arial" w:cs="Arial"/>
        </w:rPr>
      </w:pPr>
    </w:p>
    <w:p w:rsidR="00FE3136" w:rsidRPr="00BC5F3D" w:rsidRDefault="00F91631" w:rsidP="00FE3136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Merujuk surat kelulusan </w:t>
      </w:r>
      <w:r w:rsidR="00FE3136" w:rsidRPr="00BC5F3D">
        <w:rPr>
          <w:rFonts w:ascii="Arial" w:hAnsi="Arial" w:cs="Arial"/>
        </w:rPr>
        <w:t>Bil ……………………………</w:t>
      </w:r>
      <w:r>
        <w:rPr>
          <w:rFonts w:ascii="Arial" w:hAnsi="Arial" w:cs="Arial"/>
        </w:rPr>
        <w:t xml:space="preserve">…… bertarikh ………………. Aset Alih </w:t>
      </w:r>
      <w:r w:rsidR="00FE3136" w:rsidRPr="00BC5F3D">
        <w:rPr>
          <w:rFonts w:ascii="Arial" w:hAnsi="Arial" w:cs="Arial"/>
        </w:rPr>
        <w:t xml:space="preserve">berikut telah dihapus kira dan Daftar </w:t>
      </w:r>
      <w:r w:rsidR="009C761B">
        <w:rPr>
          <w:rFonts w:ascii="Arial" w:hAnsi="Arial" w:cs="Arial"/>
        </w:rPr>
        <w:t>Aset Alih</w:t>
      </w:r>
      <w:r w:rsidR="009C761B" w:rsidRPr="00BC5F3D">
        <w:rPr>
          <w:rFonts w:ascii="Arial" w:hAnsi="Arial" w:cs="Arial"/>
        </w:rPr>
        <w:t xml:space="preserve"> </w:t>
      </w:r>
      <w:r w:rsidR="00FE3136" w:rsidRPr="00BC5F3D">
        <w:rPr>
          <w:rFonts w:ascii="Arial" w:hAnsi="Arial" w:cs="Arial"/>
        </w:rPr>
        <w:t>berkenaan telah dikemas kini.</w:t>
      </w:r>
    </w:p>
    <w:p w:rsidR="00FE3136" w:rsidRPr="00BC5F3D" w:rsidRDefault="00FE3136" w:rsidP="00FE3136">
      <w:pPr>
        <w:spacing w:after="120" w:line="360" w:lineRule="auto"/>
        <w:rPr>
          <w:rFonts w:ascii="Times New Roman" w:hAnsi="Times New Roman"/>
          <w:b/>
          <w:bCs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65"/>
        <w:gridCol w:w="3654"/>
      </w:tblGrid>
      <w:tr w:rsidR="00FE3136" w:rsidRPr="00BC5F3D" w:rsidTr="00B03D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36" w:rsidRPr="00BC5F3D" w:rsidRDefault="00FE3136" w:rsidP="00F9163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C5F3D">
              <w:rPr>
                <w:rFonts w:ascii="Arial" w:hAnsi="Arial" w:cs="Arial"/>
                <w:b/>
                <w:bCs/>
              </w:rPr>
              <w:t>Bil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36" w:rsidRPr="00BC5F3D" w:rsidRDefault="00B03D92" w:rsidP="00B03D9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C5F3D">
              <w:rPr>
                <w:rFonts w:ascii="Arial" w:hAnsi="Arial" w:cs="Arial"/>
                <w:b/>
                <w:bCs/>
              </w:rPr>
              <w:t xml:space="preserve">No. Siri Pendaftaran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36" w:rsidRPr="00BC5F3D" w:rsidRDefault="00B03D92" w:rsidP="00F9163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C5F3D">
              <w:rPr>
                <w:rFonts w:ascii="Arial" w:hAnsi="Arial" w:cs="Arial"/>
                <w:b/>
                <w:bCs/>
              </w:rPr>
              <w:t>Jenis Aset Alih</w:t>
            </w:r>
          </w:p>
        </w:tc>
      </w:tr>
      <w:tr w:rsidR="00FE3136" w:rsidRPr="00BC5F3D" w:rsidTr="00B03D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36" w:rsidRPr="00BC5F3D" w:rsidRDefault="00FE3136" w:rsidP="00AD47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36" w:rsidRPr="00BC5F3D" w:rsidRDefault="00FE3136" w:rsidP="00AD47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36" w:rsidRPr="00BC5F3D" w:rsidRDefault="00FE3136" w:rsidP="00AD47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E3136" w:rsidRPr="00BC5F3D" w:rsidTr="00B03D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36" w:rsidRPr="00BC5F3D" w:rsidRDefault="00FE3136" w:rsidP="00AD47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36" w:rsidRPr="00BC5F3D" w:rsidRDefault="00FE3136" w:rsidP="00AD47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36" w:rsidRPr="00BC5F3D" w:rsidRDefault="00FE3136" w:rsidP="00AD47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E3136" w:rsidRPr="00BC5F3D" w:rsidTr="00B03D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36" w:rsidRPr="00BC5F3D" w:rsidRDefault="00FE3136" w:rsidP="00AD47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36" w:rsidRPr="00BC5F3D" w:rsidRDefault="00FE3136" w:rsidP="00AD47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36" w:rsidRPr="00BC5F3D" w:rsidRDefault="00FE3136" w:rsidP="00AD47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E3136" w:rsidRPr="00BC5F3D" w:rsidTr="00B03D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36" w:rsidRPr="00BC5F3D" w:rsidRDefault="00FE3136" w:rsidP="00AD47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36" w:rsidRPr="00BC5F3D" w:rsidRDefault="00FE3136" w:rsidP="00AD47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36" w:rsidRPr="00BC5F3D" w:rsidRDefault="00FE3136" w:rsidP="00AD47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E3136" w:rsidRPr="00BC5F3D" w:rsidRDefault="00FE3136" w:rsidP="00FE3136">
      <w:pPr>
        <w:spacing w:line="360" w:lineRule="auto"/>
        <w:rPr>
          <w:rFonts w:ascii="Arial" w:hAnsi="Arial" w:cs="Arial"/>
        </w:rPr>
      </w:pPr>
    </w:p>
    <w:p w:rsidR="00FE3136" w:rsidRPr="00BC5F3D" w:rsidRDefault="00FE3136" w:rsidP="00FE3136">
      <w:pPr>
        <w:spacing w:line="360" w:lineRule="auto"/>
        <w:rPr>
          <w:rFonts w:ascii="Arial" w:hAnsi="Arial" w:cs="Arial"/>
        </w:rPr>
      </w:pPr>
    </w:p>
    <w:p w:rsidR="00FE3136" w:rsidRPr="00BC5F3D" w:rsidRDefault="00FE3136" w:rsidP="00FE3136">
      <w:pPr>
        <w:spacing w:line="360" w:lineRule="auto"/>
        <w:rPr>
          <w:rFonts w:ascii="Arial" w:hAnsi="Arial" w:cs="Arial"/>
        </w:rPr>
      </w:pPr>
      <w:r w:rsidRPr="00BC5F3D">
        <w:rPr>
          <w:rFonts w:ascii="Arial" w:hAnsi="Arial" w:cs="Arial"/>
        </w:rPr>
        <w:t xml:space="preserve">Tandatangan Ketua Jabatan  </w:t>
      </w:r>
      <w:r w:rsidRPr="00BC5F3D">
        <w:rPr>
          <w:rFonts w:ascii="Arial" w:hAnsi="Arial" w:cs="Arial"/>
        </w:rPr>
        <w:tab/>
        <w:t>: ………………………………………………..</w:t>
      </w:r>
    </w:p>
    <w:p w:rsidR="00FE3136" w:rsidRPr="00BC5F3D" w:rsidRDefault="00FE3136" w:rsidP="00FE3136">
      <w:pPr>
        <w:spacing w:line="360" w:lineRule="auto"/>
        <w:rPr>
          <w:rFonts w:ascii="Arial" w:hAnsi="Arial" w:cs="Arial"/>
        </w:rPr>
      </w:pPr>
      <w:r w:rsidRPr="00BC5F3D">
        <w:rPr>
          <w:rFonts w:ascii="Arial" w:hAnsi="Arial" w:cs="Arial"/>
        </w:rPr>
        <w:t>Nama</w:t>
      </w:r>
      <w:r w:rsidRPr="00BC5F3D">
        <w:rPr>
          <w:rFonts w:ascii="Arial" w:hAnsi="Arial" w:cs="Arial"/>
        </w:rPr>
        <w:tab/>
        <w:t xml:space="preserve">     </w:t>
      </w:r>
      <w:r w:rsidRPr="00BC5F3D">
        <w:rPr>
          <w:rFonts w:ascii="Arial" w:hAnsi="Arial" w:cs="Arial"/>
        </w:rPr>
        <w:tab/>
      </w:r>
      <w:r w:rsidRPr="00BC5F3D">
        <w:rPr>
          <w:rFonts w:ascii="Arial" w:hAnsi="Arial" w:cs="Arial"/>
        </w:rPr>
        <w:tab/>
      </w:r>
      <w:r w:rsidRPr="00BC5F3D">
        <w:rPr>
          <w:rFonts w:ascii="Arial" w:hAnsi="Arial" w:cs="Arial"/>
        </w:rPr>
        <w:tab/>
      </w:r>
      <w:r w:rsidRPr="00BC5F3D">
        <w:rPr>
          <w:rFonts w:ascii="Arial" w:hAnsi="Arial" w:cs="Arial"/>
        </w:rPr>
        <w:tab/>
        <w:t>: ………………………………………………..</w:t>
      </w:r>
    </w:p>
    <w:p w:rsidR="00FE3136" w:rsidRPr="00BC5F3D" w:rsidRDefault="00FE3136" w:rsidP="00FE3136">
      <w:pPr>
        <w:spacing w:line="360" w:lineRule="auto"/>
        <w:rPr>
          <w:rFonts w:ascii="Arial" w:hAnsi="Arial" w:cs="Arial"/>
          <w:b/>
          <w:bCs/>
        </w:rPr>
      </w:pPr>
      <w:r w:rsidRPr="00BC5F3D">
        <w:rPr>
          <w:rFonts w:ascii="Arial" w:hAnsi="Arial" w:cs="Arial"/>
        </w:rPr>
        <w:t>Jawatan</w:t>
      </w:r>
      <w:r w:rsidRPr="00BC5F3D">
        <w:rPr>
          <w:rFonts w:ascii="Arial" w:hAnsi="Arial" w:cs="Arial"/>
        </w:rPr>
        <w:tab/>
      </w:r>
      <w:r w:rsidRPr="00BC5F3D">
        <w:rPr>
          <w:rFonts w:ascii="Arial" w:hAnsi="Arial" w:cs="Arial"/>
        </w:rPr>
        <w:tab/>
      </w:r>
      <w:r w:rsidRPr="00BC5F3D">
        <w:rPr>
          <w:rFonts w:ascii="Arial" w:hAnsi="Arial" w:cs="Arial"/>
        </w:rPr>
        <w:tab/>
      </w:r>
      <w:r w:rsidRPr="00BC5F3D">
        <w:rPr>
          <w:rFonts w:ascii="Arial" w:hAnsi="Arial" w:cs="Arial"/>
        </w:rPr>
        <w:tab/>
        <w:t>: ………………………………………………..</w:t>
      </w:r>
    </w:p>
    <w:p w:rsidR="00FE3136" w:rsidRDefault="00FE3136" w:rsidP="00FE3136">
      <w:pPr>
        <w:spacing w:line="360" w:lineRule="auto"/>
        <w:rPr>
          <w:rFonts w:ascii="Arial" w:hAnsi="Arial" w:cs="Arial"/>
        </w:rPr>
      </w:pPr>
      <w:r w:rsidRPr="00BC5F3D">
        <w:rPr>
          <w:rFonts w:ascii="Arial" w:hAnsi="Arial" w:cs="Arial"/>
        </w:rPr>
        <w:t>Tarikh</w:t>
      </w:r>
      <w:r w:rsidRPr="00BC5F3D">
        <w:rPr>
          <w:rFonts w:ascii="Arial" w:hAnsi="Arial" w:cs="Arial"/>
        </w:rPr>
        <w:tab/>
      </w:r>
      <w:r w:rsidRPr="00BC5F3D">
        <w:rPr>
          <w:rFonts w:ascii="Arial" w:hAnsi="Arial" w:cs="Arial"/>
        </w:rPr>
        <w:tab/>
      </w:r>
      <w:r w:rsidRPr="00BC5F3D">
        <w:rPr>
          <w:rFonts w:ascii="Arial" w:hAnsi="Arial" w:cs="Arial"/>
        </w:rPr>
        <w:tab/>
      </w:r>
      <w:r w:rsidRPr="00BC5F3D">
        <w:rPr>
          <w:rFonts w:ascii="Arial" w:hAnsi="Arial" w:cs="Arial"/>
        </w:rPr>
        <w:tab/>
      </w:r>
      <w:r w:rsidRPr="00BC5F3D">
        <w:rPr>
          <w:rFonts w:ascii="Arial" w:hAnsi="Arial" w:cs="Arial"/>
        </w:rPr>
        <w:tab/>
        <w:t>: ………………………………………………..</w:t>
      </w:r>
    </w:p>
    <w:p w:rsidR="003D454D" w:rsidRPr="00BC5F3D" w:rsidRDefault="00B03D92" w:rsidP="003D454D">
      <w:pPr>
        <w:tabs>
          <w:tab w:val="center" w:pos="4680"/>
          <w:tab w:val="right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Nama </w:t>
      </w:r>
      <w:r w:rsidR="003D454D" w:rsidRPr="00BC5F3D">
        <w:rPr>
          <w:rFonts w:ascii="Arial" w:hAnsi="Arial" w:cs="Arial"/>
        </w:rPr>
        <w:t>Kementerian/Jabatan</w:t>
      </w:r>
      <w:r>
        <w:rPr>
          <w:rFonts w:ascii="Arial" w:hAnsi="Arial" w:cs="Arial"/>
        </w:rPr>
        <w:t xml:space="preserve">         </w:t>
      </w:r>
      <w:r w:rsidR="003D454D" w:rsidRPr="00BC5F3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....................................................................</w:t>
      </w:r>
    </w:p>
    <w:p w:rsidR="003D454D" w:rsidRPr="00BC5F3D" w:rsidRDefault="003D454D" w:rsidP="00FE3136">
      <w:pPr>
        <w:spacing w:line="360" w:lineRule="auto"/>
        <w:rPr>
          <w:rFonts w:ascii="Arial" w:hAnsi="Arial" w:cs="Arial"/>
          <w:i/>
          <w:iCs/>
        </w:rPr>
      </w:pPr>
    </w:p>
    <w:sectPr w:rsidR="003D454D" w:rsidRPr="00BC5F3D" w:rsidSect="004D0E49">
      <w:headerReference w:type="default" r:id="rId8"/>
      <w:footerReference w:type="default" r:id="rId9"/>
      <w:pgSz w:w="11907" w:h="16839" w:code="9"/>
      <w:pgMar w:top="1440" w:right="1440" w:bottom="1440" w:left="1440" w:header="720" w:footer="46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8E0" w:rsidRDefault="00B718E0">
      <w:r>
        <w:separator/>
      </w:r>
    </w:p>
  </w:endnote>
  <w:endnote w:type="continuationSeparator" w:id="0">
    <w:p w:rsidR="00B718E0" w:rsidRDefault="00B7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panose1 w:val="00000000000000000000"/>
    <w:charset w:val="00"/>
    <w:family w:val="roman"/>
    <w:notTrueType/>
    <w:pitch w:val="default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rSymbol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38636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92F56" w:rsidRPr="00140D60" w:rsidRDefault="00B92F56" w:rsidP="00B92F56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 w:rsidRPr="00140D60">
              <w:rPr>
                <w:rFonts w:ascii="Arial" w:hAnsi="Arial" w:cs="Arial"/>
                <w:sz w:val="20"/>
              </w:rPr>
              <w:t xml:space="preserve">M.S. </w:t>
            </w:r>
            <w:r w:rsidR="004D0E49">
              <w:rPr>
                <w:rFonts w:ascii="Arial" w:hAnsi="Arial" w:cs="Arial"/>
                <w:sz w:val="20"/>
              </w:rPr>
              <w:t>21</w:t>
            </w:r>
            <w:r w:rsidRPr="00140D60">
              <w:rPr>
                <w:rFonts w:ascii="Arial" w:hAnsi="Arial" w:cs="Arial"/>
                <w:sz w:val="20"/>
              </w:rPr>
              <w:t>/</w:t>
            </w:r>
            <w:r w:rsidR="004D0E49">
              <w:rPr>
                <w:rFonts w:ascii="Arial" w:hAnsi="Arial" w:cs="Arial"/>
                <w:sz w:val="20"/>
              </w:rPr>
              <w:t>22</w:t>
            </w:r>
          </w:p>
        </w:sdtContent>
      </w:sdt>
    </w:sdtContent>
  </w:sdt>
  <w:p w:rsidR="0067613B" w:rsidRDefault="00676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8E0" w:rsidRDefault="00B718E0">
      <w:r>
        <w:separator/>
      </w:r>
    </w:p>
  </w:footnote>
  <w:footnote w:type="continuationSeparator" w:id="0">
    <w:p w:rsidR="00B718E0" w:rsidRDefault="00B71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F56" w:rsidRPr="00140D60" w:rsidRDefault="00B92F56" w:rsidP="00B92F56">
    <w:pPr>
      <w:pStyle w:val="Header"/>
      <w:rPr>
        <w:rFonts w:ascii="Arial" w:hAnsi="Arial" w:cs="Arial"/>
        <w:sz w:val="20"/>
      </w:rPr>
    </w:pPr>
    <w:r w:rsidRPr="00140D60">
      <w:rPr>
        <w:rFonts w:ascii="Arial" w:hAnsi="Arial" w:cs="Arial"/>
        <w:sz w:val="20"/>
      </w:rPr>
      <w:t>Pekeliling Perbendaharaan Malaysia</w:t>
    </w:r>
    <w:r w:rsidRPr="00140D60">
      <w:rPr>
        <w:rFonts w:ascii="Arial" w:hAnsi="Arial" w:cs="Arial"/>
        <w:sz w:val="20"/>
      </w:rPr>
      <w:ptab w:relativeTo="margin" w:alignment="center" w:leader="none"/>
    </w:r>
    <w:r w:rsidRPr="00140D60">
      <w:rPr>
        <w:rFonts w:ascii="Arial" w:hAnsi="Arial" w:cs="Arial"/>
        <w:sz w:val="20"/>
      </w:rPr>
      <w:ptab w:relativeTo="margin" w:alignment="right" w:leader="none"/>
    </w:r>
    <w:r w:rsidR="000C5D18">
      <w:rPr>
        <w:rFonts w:ascii="Arial" w:hAnsi="Arial" w:cs="Arial"/>
        <w:sz w:val="20"/>
      </w:rPr>
      <w:t>AM 2.8</w:t>
    </w:r>
    <w:r w:rsidRPr="00140D60">
      <w:rPr>
        <w:rFonts w:ascii="Arial" w:hAnsi="Arial" w:cs="Arial"/>
        <w:sz w:val="20"/>
      </w:rPr>
      <w:t xml:space="preserve"> Lampiran D</w:t>
    </w:r>
  </w:p>
  <w:p w:rsidR="00B92F56" w:rsidRDefault="00B92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00000017"/>
    <w:multiLevelType w:val="multilevel"/>
    <w:tmpl w:val="00000017"/>
    <w:name w:val="WW8Num3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(%3)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1A"/>
    <w:multiLevelType w:val="singleLevel"/>
    <w:tmpl w:val="0000001A"/>
    <w:name w:val="WW8Num3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5" w15:restartNumberingAfterBreak="0">
    <w:nsid w:val="0000001C"/>
    <w:multiLevelType w:val="multilevel"/>
    <w:tmpl w:val="0000001C"/>
    <w:name w:val="WW8Num3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2"/>
      <w:numFmt w:val="lowerRoman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000021"/>
    <w:multiLevelType w:val="singleLevel"/>
    <w:tmpl w:val="00000021"/>
    <w:name w:val="WW8Num44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</w:lvl>
  </w:abstractNum>
  <w:abstractNum w:abstractNumId="7" w15:restartNumberingAfterBreak="0">
    <w:nsid w:val="00000027"/>
    <w:multiLevelType w:val="multilevel"/>
    <w:tmpl w:val="EF34528E"/>
    <w:name w:val="WW8Num5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00740BF0"/>
    <w:multiLevelType w:val="hybridMultilevel"/>
    <w:tmpl w:val="AA3C6B3E"/>
    <w:lvl w:ilvl="0" w:tplc="0AB89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C8FD1A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9C02852A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 w:tplc="04FA5A74">
      <w:start w:val="1"/>
      <w:numFmt w:val="lowerRoman"/>
      <w:lvlText w:val="%6."/>
      <w:lvlJc w:val="left"/>
      <w:pPr>
        <w:tabs>
          <w:tab w:val="num" w:pos="486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D83F24"/>
    <w:multiLevelType w:val="hybridMultilevel"/>
    <w:tmpl w:val="4FD0655E"/>
    <w:lvl w:ilvl="0" w:tplc="5E80EACC">
      <w:start w:val="1"/>
      <w:numFmt w:val="lowerLetter"/>
      <w:lvlText w:val="(%1)"/>
      <w:lvlJc w:val="left"/>
      <w:pPr>
        <w:ind w:left="315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 w15:restartNumberingAfterBreak="0">
    <w:nsid w:val="034811D4"/>
    <w:multiLevelType w:val="hybridMultilevel"/>
    <w:tmpl w:val="FF4A621A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035C1468"/>
    <w:multiLevelType w:val="hybridMultilevel"/>
    <w:tmpl w:val="A0BCBB5A"/>
    <w:lvl w:ilvl="0" w:tplc="6D42F4C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2478B"/>
    <w:multiLevelType w:val="hybridMultilevel"/>
    <w:tmpl w:val="F6D4D474"/>
    <w:lvl w:ilvl="0" w:tplc="39E0D95A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06EF2720"/>
    <w:multiLevelType w:val="multilevel"/>
    <w:tmpl w:val="4CDABEB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07F9102C"/>
    <w:multiLevelType w:val="hybridMultilevel"/>
    <w:tmpl w:val="12C8CFEA"/>
    <w:lvl w:ilvl="0" w:tplc="3D6240C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026A2C"/>
    <w:multiLevelType w:val="multilevel"/>
    <w:tmpl w:val="B9FCAC70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2628" w:hanging="468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b/>
        <w:color w:val="auto"/>
      </w:rPr>
    </w:lvl>
  </w:abstractNum>
  <w:abstractNum w:abstractNumId="16" w15:restartNumberingAfterBreak="0">
    <w:nsid w:val="0962344A"/>
    <w:multiLevelType w:val="multilevel"/>
    <w:tmpl w:val="6A7807A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0DC5697D"/>
    <w:multiLevelType w:val="hybridMultilevel"/>
    <w:tmpl w:val="20FCAC78"/>
    <w:lvl w:ilvl="0" w:tplc="3DD2F65E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DB43F3"/>
    <w:multiLevelType w:val="multilevel"/>
    <w:tmpl w:val="10A2794E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0DF64E81"/>
    <w:multiLevelType w:val="hybridMultilevel"/>
    <w:tmpl w:val="6F6A99AA"/>
    <w:lvl w:ilvl="0" w:tplc="87D476AE">
      <w:start w:val="9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0DFD4902"/>
    <w:multiLevelType w:val="hybridMultilevel"/>
    <w:tmpl w:val="F880D3C6"/>
    <w:lvl w:ilvl="0" w:tplc="08867196">
      <w:start w:val="1"/>
      <w:numFmt w:val="lowerLetter"/>
      <w:lvlText w:val="(%1)"/>
      <w:lvlJc w:val="left"/>
      <w:pPr>
        <w:ind w:left="26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330" w:hanging="360"/>
      </w:pPr>
    </w:lvl>
    <w:lvl w:ilvl="2" w:tplc="4409001B" w:tentative="1">
      <w:start w:val="1"/>
      <w:numFmt w:val="lowerRoman"/>
      <w:lvlText w:val="%3."/>
      <w:lvlJc w:val="right"/>
      <w:pPr>
        <w:ind w:left="4050" w:hanging="180"/>
      </w:pPr>
    </w:lvl>
    <w:lvl w:ilvl="3" w:tplc="4409000F" w:tentative="1">
      <w:start w:val="1"/>
      <w:numFmt w:val="decimal"/>
      <w:lvlText w:val="%4."/>
      <w:lvlJc w:val="left"/>
      <w:pPr>
        <w:ind w:left="4770" w:hanging="360"/>
      </w:pPr>
    </w:lvl>
    <w:lvl w:ilvl="4" w:tplc="44090019" w:tentative="1">
      <w:start w:val="1"/>
      <w:numFmt w:val="lowerLetter"/>
      <w:lvlText w:val="%5."/>
      <w:lvlJc w:val="left"/>
      <w:pPr>
        <w:ind w:left="5490" w:hanging="360"/>
      </w:pPr>
    </w:lvl>
    <w:lvl w:ilvl="5" w:tplc="4409001B" w:tentative="1">
      <w:start w:val="1"/>
      <w:numFmt w:val="lowerRoman"/>
      <w:lvlText w:val="%6."/>
      <w:lvlJc w:val="right"/>
      <w:pPr>
        <w:ind w:left="6210" w:hanging="180"/>
      </w:pPr>
    </w:lvl>
    <w:lvl w:ilvl="6" w:tplc="4409000F" w:tentative="1">
      <w:start w:val="1"/>
      <w:numFmt w:val="decimal"/>
      <w:lvlText w:val="%7."/>
      <w:lvlJc w:val="left"/>
      <w:pPr>
        <w:ind w:left="6930" w:hanging="360"/>
      </w:pPr>
    </w:lvl>
    <w:lvl w:ilvl="7" w:tplc="44090019" w:tentative="1">
      <w:start w:val="1"/>
      <w:numFmt w:val="lowerLetter"/>
      <w:lvlText w:val="%8."/>
      <w:lvlJc w:val="left"/>
      <w:pPr>
        <w:ind w:left="7650" w:hanging="360"/>
      </w:pPr>
    </w:lvl>
    <w:lvl w:ilvl="8" w:tplc="4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1" w15:restartNumberingAfterBreak="0">
    <w:nsid w:val="10524F15"/>
    <w:multiLevelType w:val="hybridMultilevel"/>
    <w:tmpl w:val="9C1450D2"/>
    <w:lvl w:ilvl="0" w:tplc="792AC73A">
      <w:start w:val="1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147A3810"/>
    <w:multiLevelType w:val="multilevel"/>
    <w:tmpl w:val="1D081062"/>
    <w:lvl w:ilvl="0">
      <w:start w:val="20"/>
      <w:numFmt w:val="decimal"/>
      <w:lvlText w:val="%1."/>
      <w:lvlJc w:val="left"/>
      <w:pPr>
        <w:ind w:left="1245" w:hanging="525"/>
      </w:pPr>
      <w:rPr>
        <w:color w:val="auto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color w:val="auto"/>
      </w:rPr>
    </w:lvl>
  </w:abstractNum>
  <w:abstractNum w:abstractNumId="23" w15:restartNumberingAfterBreak="0">
    <w:nsid w:val="15D11C08"/>
    <w:multiLevelType w:val="hybridMultilevel"/>
    <w:tmpl w:val="EC4001E0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4" w15:restartNumberingAfterBreak="0">
    <w:nsid w:val="178B7111"/>
    <w:multiLevelType w:val="hybridMultilevel"/>
    <w:tmpl w:val="0712A720"/>
    <w:lvl w:ilvl="0" w:tplc="AB2403C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06557F"/>
    <w:multiLevelType w:val="hybridMultilevel"/>
    <w:tmpl w:val="CE2C00F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26" w15:restartNumberingAfterBreak="0">
    <w:nsid w:val="181F12BE"/>
    <w:multiLevelType w:val="hybridMultilevel"/>
    <w:tmpl w:val="13784A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18791A7D"/>
    <w:multiLevelType w:val="hybridMultilevel"/>
    <w:tmpl w:val="7DB281BA"/>
    <w:lvl w:ilvl="0" w:tplc="4409000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918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990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10627" w:hanging="360"/>
      </w:pPr>
      <w:rPr>
        <w:rFonts w:ascii="Wingdings" w:hAnsi="Wingdings" w:hint="default"/>
      </w:rPr>
    </w:lvl>
  </w:abstractNum>
  <w:abstractNum w:abstractNumId="28" w15:restartNumberingAfterBreak="0">
    <w:nsid w:val="1B040D31"/>
    <w:multiLevelType w:val="hybridMultilevel"/>
    <w:tmpl w:val="1E642D16"/>
    <w:lvl w:ilvl="0" w:tplc="6E005602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>
      <w:start w:val="1"/>
      <w:numFmt w:val="decimal"/>
      <w:lvlText w:val="%4."/>
      <w:lvlJc w:val="left"/>
      <w:pPr>
        <w:ind w:left="3960" w:hanging="360"/>
      </w:pPr>
    </w:lvl>
    <w:lvl w:ilvl="4" w:tplc="44090019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1CD26641"/>
    <w:multiLevelType w:val="hybridMultilevel"/>
    <w:tmpl w:val="5ED20DC4"/>
    <w:lvl w:ilvl="0" w:tplc="544C6FAC">
      <w:start w:val="1"/>
      <w:numFmt w:val="lowerRoman"/>
      <w:lvlText w:val="(%1)"/>
      <w:lvlJc w:val="left"/>
      <w:pPr>
        <w:ind w:left="3060" w:hanging="72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2FB822D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0" w15:restartNumberingAfterBreak="0">
    <w:nsid w:val="1D667D87"/>
    <w:multiLevelType w:val="multilevel"/>
    <w:tmpl w:val="D3260162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  <w:b/>
        <w:color w:val="auto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color w:val="auto"/>
      </w:rPr>
    </w:lvl>
  </w:abstractNum>
  <w:abstractNum w:abstractNumId="31" w15:restartNumberingAfterBreak="0">
    <w:nsid w:val="1D6A1A53"/>
    <w:multiLevelType w:val="hybridMultilevel"/>
    <w:tmpl w:val="79AADD78"/>
    <w:lvl w:ilvl="0" w:tplc="0409000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6" w:hanging="360"/>
      </w:pPr>
      <w:rPr>
        <w:rFonts w:ascii="Wingdings" w:hAnsi="Wingdings" w:hint="default"/>
      </w:rPr>
    </w:lvl>
  </w:abstractNum>
  <w:abstractNum w:abstractNumId="32" w15:restartNumberingAfterBreak="0">
    <w:nsid w:val="1EF01E19"/>
    <w:multiLevelType w:val="hybridMultilevel"/>
    <w:tmpl w:val="E1ECB7D4"/>
    <w:lvl w:ilvl="0" w:tplc="64E2ACE2">
      <w:start w:val="1"/>
      <w:numFmt w:val="lowerRoman"/>
      <w:lvlText w:val="(%1)"/>
      <w:lvlJc w:val="left"/>
      <w:pPr>
        <w:ind w:left="25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1F28674A"/>
    <w:multiLevelType w:val="hybridMultilevel"/>
    <w:tmpl w:val="BC4A009C"/>
    <w:lvl w:ilvl="0" w:tplc="CEEE25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2C053B"/>
    <w:multiLevelType w:val="hybridMultilevel"/>
    <w:tmpl w:val="BADC29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1F2E6556"/>
    <w:multiLevelType w:val="hybridMultilevel"/>
    <w:tmpl w:val="5AA833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200A577A"/>
    <w:multiLevelType w:val="hybridMultilevel"/>
    <w:tmpl w:val="D2E40F2C"/>
    <w:lvl w:ilvl="0" w:tplc="E4148FA2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20AA41F9"/>
    <w:multiLevelType w:val="hybridMultilevel"/>
    <w:tmpl w:val="3DE4B9CE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38" w15:restartNumberingAfterBreak="0">
    <w:nsid w:val="22001056"/>
    <w:multiLevelType w:val="hybridMultilevel"/>
    <w:tmpl w:val="EE248B26"/>
    <w:lvl w:ilvl="0" w:tplc="CBFE5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B57F55"/>
    <w:multiLevelType w:val="hybridMultilevel"/>
    <w:tmpl w:val="883A81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51F419A"/>
    <w:multiLevelType w:val="hybridMultilevel"/>
    <w:tmpl w:val="C83ADC0E"/>
    <w:lvl w:ilvl="0" w:tplc="0409000F">
      <w:start w:val="9"/>
      <w:numFmt w:val="lowerLetter"/>
      <w:lvlText w:val="(%1)"/>
      <w:lvlJc w:val="lef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41" w15:restartNumberingAfterBreak="0">
    <w:nsid w:val="252A7024"/>
    <w:multiLevelType w:val="hybridMultilevel"/>
    <w:tmpl w:val="3508EA46"/>
    <w:lvl w:ilvl="0" w:tplc="1D2C7362">
      <w:start w:val="1"/>
      <w:numFmt w:val="lowerRoman"/>
      <w:lvlText w:val="(%1)"/>
      <w:lvlJc w:val="left"/>
      <w:pPr>
        <w:ind w:left="2880" w:hanging="720"/>
      </w:pPr>
      <w:rPr>
        <w:rFonts w:hint="default"/>
        <w:b w:val="0"/>
        <w:i w:val="0"/>
      </w:rPr>
    </w:lvl>
    <w:lvl w:ilvl="1" w:tplc="44090019">
      <w:start w:val="1"/>
      <w:numFmt w:val="lowerLetter"/>
      <w:lvlText w:val="%2."/>
      <w:lvlJc w:val="left"/>
      <w:pPr>
        <w:ind w:left="3240" w:hanging="360"/>
      </w:pPr>
    </w:lvl>
    <w:lvl w:ilvl="2" w:tplc="4409001B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26AF4D6F"/>
    <w:multiLevelType w:val="hybridMultilevel"/>
    <w:tmpl w:val="B6E042D8"/>
    <w:lvl w:ilvl="0" w:tplc="31CE149E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27051C46"/>
    <w:multiLevelType w:val="hybridMultilevel"/>
    <w:tmpl w:val="1EB67F7E"/>
    <w:lvl w:ilvl="0" w:tplc="2E247A10">
      <w:start w:val="1"/>
      <w:numFmt w:val="lowerLetter"/>
      <w:lvlText w:val="(%1)"/>
      <w:lvlJc w:val="left"/>
      <w:pPr>
        <w:ind w:left="3195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3915" w:hanging="360"/>
      </w:pPr>
    </w:lvl>
    <w:lvl w:ilvl="2" w:tplc="4409001B" w:tentative="1">
      <w:start w:val="1"/>
      <w:numFmt w:val="lowerRoman"/>
      <w:lvlText w:val="%3."/>
      <w:lvlJc w:val="right"/>
      <w:pPr>
        <w:ind w:left="4635" w:hanging="180"/>
      </w:p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4" w15:restartNumberingAfterBreak="0">
    <w:nsid w:val="286A2EED"/>
    <w:multiLevelType w:val="hybridMultilevel"/>
    <w:tmpl w:val="EC7CECFC"/>
    <w:lvl w:ilvl="0" w:tplc="BDAC0050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865F97"/>
    <w:multiLevelType w:val="hybridMultilevel"/>
    <w:tmpl w:val="66FC45DE"/>
    <w:lvl w:ilvl="0" w:tplc="4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6" w15:restartNumberingAfterBreak="0">
    <w:nsid w:val="289211D7"/>
    <w:multiLevelType w:val="hybridMultilevel"/>
    <w:tmpl w:val="D244105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7" w15:restartNumberingAfterBreak="0">
    <w:nsid w:val="2936242C"/>
    <w:multiLevelType w:val="multilevel"/>
    <w:tmpl w:val="E4F64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8" w15:restartNumberingAfterBreak="0">
    <w:nsid w:val="29B5426A"/>
    <w:multiLevelType w:val="hybridMultilevel"/>
    <w:tmpl w:val="3620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9C778D6"/>
    <w:multiLevelType w:val="multilevel"/>
    <w:tmpl w:val="E5A0B4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0" w15:restartNumberingAfterBreak="0">
    <w:nsid w:val="2AD55C90"/>
    <w:multiLevelType w:val="hybridMultilevel"/>
    <w:tmpl w:val="6608D254"/>
    <w:lvl w:ilvl="0" w:tplc="56AC99C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A565C0"/>
    <w:multiLevelType w:val="hybridMultilevel"/>
    <w:tmpl w:val="EA40238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2" w15:restartNumberingAfterBreak="0">
    <w:nsid w:val="2E8F5C85"/>
    <w:multiLevelType w:val="multilevel"/>
    <w:tmpl w:val="6C7068B4"/>
    <w:lvl w:ilvl="0">
      <w:start w:val="5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30" w:hanging="720"/>
      </w:pPr>
    </w:lvl>
    <w:lvl w:ilvl="2">
      <w:start w:val="1"/>
      <w:numFmt w:val="decimal"/>
      <w:lvlText w:val="%1.%2.%3."/>
      <w:lvlJc w:val="left"/>
      <w:pPr>
        <w:ind w:left="2340" w:hanging="720"/>
      </w:pPr>
    </w:lvl>
    <w:lvl w:ilvl="3">
      <w:start w:val="1"/>
      <w:numFmt w:val="decimal"/>
      <w:lvlText w:val="%1.%2.%3.%4."/>
      <w:lvlJc w:val="left"/>
      <w:pPr>
        <w:ind w:left="351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90" w:hanging="1440"/>
      </w:pPr>
    </w:lvl>
    <w:lvl w:ilvl="6">
      <w:start w:val="1"/>
      <w:numFmt w:val="decimal"/>
      <w:lvlText w:val="%1.%2.%3.%4.%5.%6.%7."/>
      <w:lvlJc w:val="left"/>
      <w:pPr>
        <w:ind w:left="6300" w:hanging="1440"/>
      </w:pPr>
    </w:lvl>
    <w:lvl w:ilvl="7">
      <w:start w:val="1"/>
      <w:numFmt w:val="decimal"/>
      <w:lvlText w:val="%1.%2.%3.%4.%5.%6.%7.%8."/>
      <w:lvlJc w:val="left"/>
      <w:pPr>
        <w:ind w:left="7470" w:hanging="1800"/>
      </w:pPr>
    </w:lvl>
    <w:lvl w:ilvl="8">
      <w:start w:val="1"/>
      <w:numFmt w:val="decimal"/>
      <w:lvlText w:val="%1.%2.%3.%4.%5.%6.%7.%8.%9."/>
      <w:lvlJc w:val="left"/>
      <w:pPr>
        <w:ind w:left="8280" w:hanging="1800"/>
      </w:pPr>
    </w:lvl>
  </w:abstractNum>
  <w:abstractNum w:abstractNumId="53" w15:restartNumberingAfterBreak="0">
    <w:nsid w:val="31315B18"/>
    <w:multiLevelType w:val="multilevel"/>
    <w:tmpl w:val="E2C41C92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1740" w:hanging="660"/>
      </w:pPr>
    </w:lvl>
    <w:lvl w:ilvl="2">
      <w:start w:val="5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54" w15:restartNumberingAfterBreak="0">
    <w:nsid w:val="31513BBC"/>
    <w:multiLevelType w:val="hybridMultilevel"/>
    <w:tmpl w:val="258A9006"/>
    <w:lvl w:ilvl="0" w:tplc="FFFFFFFF">
      <w:start w:val="1"/>
      <w:numFmt w:val="lowerLetter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155483D"/>
    <w:multiLevelType w:val="hybridMultilevel"/>
    <w:tmpl w:val="353CAE1A"/>
    <w:lvl w:ilvl="0" w:tplc="FD66C47A">
      <w:start w:val="1"/>
      <w:numFmt w:val="lowerRoman"/>
      <w:lvlText w:val="(%1)"/>
      <w:lvlJc w:val="left"/>
      <w:pPr>
        <w:ind w:left="3555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915" w:hanging="360"/>
      </w:pPr>
    </w:lvl>
    <w:lvl w:ilvl="2" w:tplc="C9B48E68">
      <w:start w:val="1"/>
      <w:numFmt w:val="lowerLetter"/>
      <w:lvlText w:val="(%3)"/>
      <w:lvlJc w:val="left"/>
      <w:pPr>
        <w:tabs>
          <w:tab w:val="num" w:pos="4815"/>
        </w:tabs>
        <w:ind w:left="4815" w:hanging="360"/>
      </w:pPr>
      <w:rPr>
        <w:rFonts w:hint="default"/>
        <w:b w:val="0"/>
      </w:r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6" w15:restartNumberingAfterBreak="0">
    <w:nsid w:val="31B22F8E"/>
    <w:multiLevelType w:val="multilevel"/>
    <w:tmpl w:val="20B05A48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7" w15:restartNumberingAfterBreak="0">
    <w:nsid w:val="31EE414E"/>
    <w:multiLevelType w:val="hybridMultilevel"/>
    <w:tmpl w:val="99BC4834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58" w15:restartNumberingAfterBreak="0">
    <w:nsid w:val="371D23AE"/>
    <w:multiLevelType w:val="hybridMultilevel"/>
    <w:tmpl w:val="FE3838A4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9" w15:restartNumberingAfterBreak="0">
    <w:nsid w:val="3826417A"/>
    <w:multiLevelType w:val="multilevel"/>
    <w:tmpl w:val="62D4BE70"/>
    <w:lvl w:ilvl="0">
      <w:start w:val="46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380" w:hanging="660"/>
      </w:pPr>
    </w:lvl>
    <w:lvl w:ilvl="2">
      <w:start w:val="4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0" w15:restartNumberingAfterBreak="0">
    <w:nsid w:val="38781A8D"/>
    <w:multiLevelType w:val="hybridMultilevel"/>
    <w:tmpl w:val="E6E2E7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1" w15:restartNumberingAfterBreak="0">
    <w:nsid w:val="397E5027"/>
    <w:multiLevelType w:val="hybridMultilevel"/>
    <w:tmpl w:val="0D889600"/>
    <w:lvl w:ilvl="0" w:tplc="DF94DFBA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9BA6684"/>
    <w:multiLevelType w:val="hybridMultilevel"/>
    <w:tmpl w:val="240C48B4"/>
    <w:lvl w:ilvl="0" w:tplc="9910A8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AF45AF6"/>
    <w:multiLevelType w:val="hybridMultilevel"/>
    <w:tmpl w:val="B6F0C49C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64" w15:restartNumberingAfterBreak="0">
    <w:nsid w:val="3C88643B"/>
    <w:multiLevelType w:val="hybridMultilevel"/>
    <w:tmpl w:val="BA085CC8"/>
    <w:lvl w:ilvl="0" w:tplc="242031D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 w15:restartNumberingAfterBreak="0">
    <w:nsid w:val="3D2D1EDC"/>
    <w:multiLevelType w:val="hybridMultilevel"/>
    <w:tmpl w:val="2042F93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03562EA"/>
    <w:multiLevelType w:val="hybridMultilevel"/>
    <w:tmpl w:val="C2E0B2D0"/>
    <w:name w:val="WW8Num1122"/>
    <w:lvl w:ilvl="0" w:tplc="4FF01510">
      <w:start w:val="1"/>
      <w:numFmt w:val="lowerRoman"/>
      <w:lvlText w:val="(%1)"/>
      <w:lvlJc w:val="left"/>
      <w:pPr>
        <w:ind w:left="32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7" w15:restartNumberingAfterBreak="0">
    <w:nsid w:val="42B447AF"/>
    <w:multiLevelType w:val="hybridMultilevel"/>
    <w:tmpl w:val="06D20FEE"/>
    <w:lvl w:ilvl="0" w:tplc="34EC941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C37ABE"/>
    <w:multiLevelType w:val="hybridMultilevel"/>
    <w:tmpl w:val="5D4496FE"/>
    <w:lvl w:ilvl="0" w:tplc="0898241E">
      <w:start w:val="2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2F1F6D"/>
    <w:multiLevelType w:val="hybridMultilevel"/>
    <w:tmpl w:val="112AB5D8"/>
    <w:lvl w:ilvl="0" w:tplc="28603DE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3473A44"/>
    <w:multiLevelType w:val="hybridMultilevel"/>
    <w:tmpl w:val="FE720D56"/>
    <w:lvl w:ilvl="0" w:tplc="639816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4355FC2"/>
    <w:multiLevelType w:val="hybridMultilevel"/>
    <w:tmpl w:val="70502584"/>
    <w:lvl w:ilvl="0" w:tplc="0409000F">
      <w:start w:val="1"/>
      <w:numFmt w:val="lowerRoman"/>
      <w:lvlText w:val="(%1)"/>
      <w:lvlJc w:val="left"/>
      <w:pPr>
        <w:ind w:left="2970" w:hanging="720"/>
      </w:pPr>
      <w:rPr>
        <w:b w:val="0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7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2" w15:restartNumberingAfterBreak="0">
    <w:nsid w:val="44745D65"/>
    <w:multiLevelType w:val="hybridMultilevel"/>
    <w:tmpl w:val="1F4C0F5A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73" w15:restartNumberingAfterBreak="0">
    <w:nsid w:val="46FB464E"/>
    <w:multiLevelType w:val="hybridMultilevel"/>
    <w:tmpl w:val="2C38CB52"/>
    <w:lvl w:ilvl="0" w:tplc="B3DE03CA">
      <w:start w:val="11"/>
      <w:numFmt w:val="lowerRoman"/>
      <w:lvlText w:val="(%1)"/>
      <w:lvlJc w:val="left"/>
      <w:pPr>
        <w:ind w:left="3600" w:hanging="720"/>
      </w:pPr>
      <w:rPr>
        <w:rFonts w:hint="default"/>
        <w:b w:val="0"/>
      </w:rPr>
    </w:lvl>
    <w:lvl w:ilvl="1" w:tplc="44090019">
      <w:start w:val="1"/>
      <w:numFmt w:val="lowerLetter"/>
      <w:lvlText w:val="%2."/>
      <w:lvlJc w:val="left"/>
      <w:pPr>
        <w:ind w:left="3960" w:hanging="360"/>
      </w:pPr>
    </w:lvl>
    <w:lvl w:ilvl="2" w:tplc="4409001B" w:tentative="1">
      <w:start w:val="1"/>
      <w:numFmt w:val="lowerRoman"/>
      <w:lvlText w:val="%3."/>
      <w:lvlJc w:val="right"/>
      <w:pPr>
        <w:ind w:left="4680" w:hanging="180"/>
      </w:pPr>
    </w:lvl>
    <w:lvl w:ilvl="3" w:tplc="4409000F" w:tentative="1">
      <w:start w:val="1"/>
      <w:numFmt w:val="decimal"/>
      <w:lvlText w:val="%4."/>
      <w:lvlJc w:val="left"/>
      <w:pPr>
        <w:ind w:left="5400" w:hanging="360"/>
      </w:pPr>
    </w:lvl>
    <w:lvl w:ilvl="4" w:tplc="44090019" w:tentative="1">
      <w:start w:val="1"/>
      <w:numFmt w:val="lowerLetter"/>
      <w:lvlText w:val="%5."/>
      <w:lvlJc w:val="left"/>
      <w:pPr>
        <w:ind w:left="6120" w:hanging="360"/>
      </w:pPr>
    </w:lvl>
    <w:lvl w:ilvl="5" w:tplc="4409001B" w:tentative="1">
      <w:start w:val="1"/>
      <w:numFmt w:val="lowerRoman"/>
      <w:lvlText w:val="%6."/>
      <w:lvlJc w:val="right"/>
      <w:pPr>
        <w:ind w:left="6840" w:hanging="180"/>
      </w:pPr>
    </w:lvl>
    <w:lvl w:ilvl="6" w:tplc="4409000F" w:tentative="1">
      <w:start w:val="1"/>
      <w:numFmt w:val="decimal"/>
      <w:lvlText w:val="%7."/>
      <w:lvlJc w:val="left"/>
      <w:pPr>
        <w:ind w:left="7560" w:hanging="360"/>
      </w:pPr>
    </w:lvl>
    <w:lvl w:ilvl="7" w:tplc="44090019" w:tentative="1">
      <w:start w:val="1"/>
      <w:numFmt w:val="lowerLetter"/>
      <w:lvlText w:val="%8."/>
      <w:lvlJc w:val="left"/>
      <w:pPr>
        <w:ind w:left="8280" w:hanging="360"/>
      </w:pPr>
    </w:lvl>
    <w:lvl w:ilvl="8" w:tplc="4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4" w15:restartNumberingAfterBreak="0">
    <w:nsid w:val="47067BE1"/>
    <w:multiLevelType w:val="hybridMultilevel"/>
    <w:tmpl w:val="1AE64E0E"/>
    <w:lvl w:ilvl="0" w:tplc="04090017">
      <w:start w:val="1"/>
      <w:numFmt w:val="lowerLetter"/>
      <w:lvlText w:val="(%1)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510"/>
        </w:tabs>
        <w:ind w:left="35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75" w15:restartNumberingAfterBreak="0">
    <w:nsid w:val="4787409D"/>
    <w:multiLevelType w:val="multilevel"/>
    <w:tmpl w:val="30DE2C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176" w:hanging="1800"/>
      </w:pPr>
      <w:rPr>
        <w:rFonts w:hint="default"/>
      </w:rPr>
    </w:lvl>
  </w:abstractNum>
  <w:abstractNum w:abstractNumId="76" w15:restartNumberingAfterBreak="0">
    <w:nsid w:val="48193349"/>
    <w:multiLevelType w:val="multilevel"/>
    <w:tmpl w:val="46BE4F98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740" w:hanging="66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77" w15:restartNumberingAfterBreak="0">
    <w:nsid w:val="483C7BDB"/>
    <w:multiLevelType w:val="hybridMultilevel"/>
    <w:tmpl w:val="6EC059F0"/>
    <w:lvl w:ilvl="0" w:tplc="FFFFFFFF">
      <w:start w:val="1"/>
      <w:numFmt w:val="lowerLetter"/>
      <w:lvlText w:val="(%1)"/>
      <w:lvlJc w:val="left"/>
      <w:pPr>
        <w:ind w:left="7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8CD1392"/>
    <w:multiLevelType w:val="multilevel"/>
    <w:tmpl w:val="880A729C"/>
    <w:lvl w:ilvl="0">
      <w:start w:val="55"/>
      <w:numFmt w:val="decimal"/>
      <w:lvlText w:val="%1."/>
      <w:lvlJc w:val="left"/>
      <w:pPr>
        <w:ind w:left="480" w:hanging="480"/>
      </w:pPr>
      <w:rPr>
        <w:color w:val="0D11B3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D11B3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D11B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D11B3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D11B3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D11B3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D11B3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D11B3"/>
      </w:rPr>
    </w:lvl>
  </w:abstractNum>
  <w:abstractNum w:abstractNumId="79" w15:restartNumberingAfterBreak="0">
    <w:nsid w:val="503A7F95"/>
    <w:multiLevelType w:val="hybridMultilevel"/>
    <w:tmpl w:val="B1EADE5E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0" w15:restartNumberingAfterBreak="0">
    <w:nsid w:val="515D34C7"/>
    <w:multiLevelType w:val="multilevel"/>
    <w:tmpl w:val="8DFEC25C"/>
    <w:lvl w:ilvl="0">
      <w:start w:val="54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1" w15:restartNumberingAfterBreak="0">
    <w:nsid w:val="51CC4344"/>
    <w:multiLevelType w:val="multilevel"/>
    <w:tmpl w:val="7E5E5064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82" w15:restartNumberingAfterBreak="0">
    <w:nsid w:val="52BE162E"/>
    <w:multiLevelType w:val="hybridMultilevel"/>
    <w:tmpl w:val="9710CA9C"/>
    <w:lvl w:ilvl="0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3" w15:restartNumberingAfterBreak="0">
    <w:nsid w:val="539E2B11"/>
    <w:multiLevelType w:val="hybridMultilevel"/>
    <w:tmpl w:val="7A42C2A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4" w15:restartNumberingAfterBreak="0">
    <w:nsid w:val="54592B77"/>
    <w:multiLevelType w:val="hybridMultilevel"/>
    <w:tmpl w:val="D784648C"/>
    <w:lvl w:ilvl="0" w:tplc="C4DA696C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5" w15:restartNumberingAfterBreak="0">
    <w:nsid w:val="546F63ED"/>
    <w:multiLevelType w:val="multilevel"/>
    <w:tmpl w:val="9DB0EC66"/>
    <w:lvl w:ilvl="0">
      <w:start w:val="54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320" w:hanging="60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6" w15:restartNumberingAfterBreak="0">
    <w:nsid w:val="5ACB79C0"/>
    <w:multiLevelType w:val="multilevel"/>
    <w:tmpl w:val="F9BE9792"/>
    <w:lvl w:ilvl="0">
      <w:start w:val="5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7" w15:restartNumberingAfterBreak="0">
    <w:nsid w:val="5B260BB9"/>
    <w:multiLevelType w:val="hybridMultilevel"/>
    <w:tmpl w:val="49E08314"/>
    <w:lvl w:ilvl="0" w:tplc="0B1A5B64">
      <w:start w:val="1"/>
      <w:numFmt w:val="lowerRoman"/>
      <w:lvlText w:val="(%1)"/>
      <w:lvlJc w:val="left"/>
      <w:pPr>
        <w:ind w:left="3510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88" w15:restartNumberingAfterBreak="0">
    <w:nsid w:val="5C72571F"/>
    <w:multiLevelType w:val="hybridMultilevel"/>
    <w:tmpl w:val="D1F4FB1C"/>
    <w:lvl w:ilvl="0" w:tplc="FFFFFFF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CCC3AFE"/>
    <w:multiLevelType w:val="hybridMultilevel"/>
    <w:tmpl w:val="9CB083C4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90" w15:restartNumberingAfterBreak="0">
    <w:nsid w:val="5EDB2F48"/>
    <w:multiLevelType w:val="hybridMultilevel"/>
    <w:tmpl w:val="BFC80A6C"/>
    <w:lvl w:ilvl="0" w:tplc="F52ACF8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2205"/>
        </w:tabs>
        <w:ind w:left="2205" w:hanging="405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1" w15:restartNumberingAfterBreak="0">
    <w:nsid w:val="5F337E24"/>
    <w:multiLevelType w:val="hybridMultilevel"/>
    <w:tmpl w:val="BC30F7CE"/>
    <w:lvl w:ilvl="0" w:tplc="31ACDFA8">
      <w:start w:val="1"/>
      <w:numFmt w:val="lowerRoman"/>
      <w:lvlText w:val="(%1)"/>
      <w:lvlJc w:val="left"/>
      <w:pPr>
        <w:ind w:left="2880" w:hanging="720"/>
      </w:pPr>
    </w:lvl>
    <w:lvl w:ilvl="1" w:tplc="EFBA41CC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-7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92" w15:restartNumberingAfterBreak="0">
    <w:nsid w:val="5F7132AB"/>
    <w:multiLevelType w:val="hybridMultilevel"/>
    <w:tmpl w:val="51C68D3A"/>
    <w:lvl w:ilvl="0" w:tplc="31D63312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C66905"/>
    <w:multiLevelType w:val="hybridMultilevel"/>
    <w:tmpl w:val="C9C41818"/>
    <w:lvl w:ilvl="0" w:tplc="356282B4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00023D6"/>
    <w:multiLevelType w:val="hybridMultilevel"/>
    <w:tmpl w:val="EAC65D2C"/>
    <w:lvl w:ilvl="0" w:tplc="5CF4594A">
      <w:start w:val="3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3A55F7"/>
    <w:multiLevelType w:val="hybridMultilevel"/>
    <w:tmpl w:val="74D0E438"/>
    <w:lvl w:ilvl="0" w:tplc="54047A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16E713E"/>
    <w:multiLevelType w:val="hybridMultilevel"/>
    <w:tmpl w:val="4DC6289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7" w15:restartNumberingAfterBreak="0">
    <w:nsid w:val="63115BD9"/>
    <w:multiLevelType w:val="hybridMultilevel"/>
    <w:tmpl w:val="61FEC99C"/>
    <w:lvl w:ilvl="0" w:tplc="0409000F">
      <w:start w:val="1"/>
      <w:numFmt w:val="lowerLetter"/>
      <w:lvlText w:val="(%1)"/>
      <w:lvlJc w:val="left"/>
      <w:pPr>
        <w:ind w:left="43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47766A6"/>
    <w:multiLevelType w:val="multilevel"/>
    <w:tmpl w:val="7714DD8A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99" w15:restartNumberingAfterBreak="0">
    <w:nsid w:val="64834317"/>
    <w:multiLevelType w:val="hybridMultilevel"/>
    <w:tmpl w:val="817A992C"/>
    <w:lvl w:ilvl="0" w:tplc="A6022F56">
      <w:start w:val="1"/>
      <w:numFmt w:val="lowerRoman"/>
      <w:lvlText w:val="(%1)"/>
      <w:lvlJc w:val="left"/>
      <w:pPr>
        <w:ind w:left="2790" w:hanging="72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0" w15:restartNumberingAfterBreak="0">
    <w:nsid w:val="6688467F"/>
    <w:multiLevelType w:val="hybridMultilevel"/>
    <w:tmpl w:val="7B388AD8"/>
    <w:lvl w:ilvl="0" w:tplc="267E2BF0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6E53323"/>
    <w:multiLevelType w:val="hybridMultilevel"/>
    <w:tmpl w:val="E6F2767E"/>
    <w:lvl w:ilvl="0" w:tplc="5FE2E7D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8363860"/>
    <w:multiLevelType w:val="hybridMultilevel"/>
    <w:tmpl w:val="97E0D548"/>
    <w:lvl w:ilvl="0" w:tplc="04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103" w15:restartNumberingAfterBreak="0">
    <w:nsid w:val="687645FC"/>
    <w:multiLevelType w:val="hybridMultilevel"/>
    <w:tmpl w:val="003A1C3A"/>
    <w:lvl w:ilvl="0" w:tplc="6BC6E676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07" w:hanging="360"/>
      </w:pPr>
    </w:lvl>
    <w:lvl w:ilvl="2" w:tplc="4409001B" w:tentative="1">
      <w:start w:val="1"/>
      <w:numFmt w:val="lowerRoman"/>
      <w:lvlText w:val="%3."/>
      <w:lvlJc w:val="right"/>
      <w:pPr>
        <w:ind w:left="3927" w:hanging="180"/>
      </w:pPr>
    </w:lvl>
    <w:lvl w:ilvl="3" w:tplc="4409000F" w:tentative="1">
      <w:start w:val="1"/>
      <w:numFmt w:val="decimal"/>
      <w:lvlText w:val="%4."/>
      <w:lvlJc w:val="left"/>
      <w:pPr>
        <w:ind w:left="4647" w:hanging="360"/>
      </w:pPr>
    </w:lvl>
    <w:lvl w:ilvl="4" w:tplc="44090019" w:tentative="1">
      <w:start w:val="1"/>
      <w:numFmt w:val="lowerLetter"/>
      <w:lvlText w:val="%5."/>
      <w:lvlJc w:val="left"/>
      <w:pPr>
        <w:ind w:left="5367" w:hanging="360"/>
      </w:pPr>
    </w:lvl>
    <w:lvl w:ilvl="5" w:tplc="4409001B" w:tentative="1">
      <w:start w:val="1"/>
      <w:numFmt w:val="lowerRoman"/>
      <w:lvlText w:val="%6."/>
      <w:lvlJc w:val="right"/>
      <w:pPr>
        <w:ind w:left="6087" w:hanging="180"/>
      </w:pPr>
    </w:lvl>
    <w:lvl w:ilvl="6" w:tplc="4409000F" w:tentative="1">
      <w:start w:val="1"/>
      <w:numFmt w:val="decimal"/>
      <w:lvlText w:val="%7."/>
      <w:lvlJc w:val="left"/>
      <w:pPr>
        <w:ind w:left="6807" w:hanging="360"/>
      </w:pPr>
    </w:lvl>
    <w:lvl w:ilvl="7" w:tplc="44090019" w:tentative="1">
      <w:start w:val="1"/>
      <w:numFmt w:val="lowerLetter"/>
      <w:lvlText w:val="%8."/>
      <w:lvlJc w:val="left"/>
      <w:pPr>
        <w:ind w:left="7527" w:hanging="360"/>
      </w:pPr>
    </w:lvl>
    <w:lvl w:ilvl="8" w:tplc="4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4" w15:restartNumberingAfterBreak="0">
    <w:nsid w:val="6A3D013C"/>
    <w:multiLevelType w:val="hybridMultilevel"/>
    <w:tmpl w:val="430A3D08"/>
    <w:lvl w:ilvl="0" w:tplc="FFFFFFFF">
      <w:start w:val="1"/>
      <w:numFmt w:val="low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7844B7"/>
    <w:multiLevelType w:val="hybridMultilevel"/>
    <w:tmpl w:val="EC3EC222"/>
    <w:lvl w:ilvl="0" w:tplc="023272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B6A05A4"/>
    <w:multiLevelType w:val="hybridMultilevel"/>
    <w:tmpl w:val="20AA9764"/>
    <w:lvl w:ilvl="0" w:tplc="94A635A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B7D6535"/>
    <w:multiLevelType w:val="multilevel"/>
    <w:tmpl w:val="C3BC96C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8" w15:restartNumberingAfterBreak="0">
    <w:nsid w:val="6BB55862"/>
    <w:multiLevelType w:val="multilevel"/>
    <w:tmpl w:val="D2A46484"/>
    <w:lvl w:ilvl="0">
      <w:start w:val="5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365" w:hanging="600"/>
      </w:pPr>
    </w:lvl>
    <w:lvl w:ilvl="2">
      <w:start w:val="1"/>
      <w:numFmt w:val="decimal"/>
      <w:lvlText w:val="%1.%2.%3"/>
      <w:lvlJc w:val="left"/>
      <w:pPr>
        <w:ind w:left="2250" w:hanging="720"/>
      </w:pPr>
    </w:lvl>
    <w:lvl w:ilvl="3">
      <w:start w:val="1"/>
      <w:numFmt w:val="decimal"/>
      <w:lvlText w:val="%1.%2.%3.%4"/>
      <w:lvlJc w:val="left"/>
      <w:pPr>
        <w:ind w:left="3015" w:hanging="720"/>
      </w:pPr>
    </w:lvl>
    <w:lvl w:ilvl="4">
      <w:start w:val="1"/>
      <w:numFmt w:val="decimal"/>
      <w:lvlText w:val="%1.%2.%3.%4.%5"/>
      <w:lvlJc w:val="left"/>
      <w:pPr>
        <w:ind w:left="4140" w:hanging="1080"/>
      </w:pPr>
    </w:lvl>
    <w:lvl w:ilvl="5">
      <w:start w:val="1"/>
      <w:numFmt w:val="decimal"/>
      <w:lvlText w:val="%1.%2.%3.%4.%5.%6"/>
      <w:lvlJc w:val="left"/>
      <w:pPr>
        <w:ind w:left="4905" w:hanging="1080"/>
      </w:pPr>
    </w:lvl>
    <w:lvl w:ilvl="6">
      <w:start w:val="1"/>
      <w:numFmt w:val="decimal"/>
      <w:lvlText w:val="%1.%2.%3.%4.%5.%6.%7"/>
      <w:lvlJc w:val="left"/>
      <w:pPr>
        <w:ind w:left="6030" w:hanging="1440"/>
      </w:pPr>
    </w:lvl>
    <w:lvl w:ilvl="7">
      <w:start w:val="1"/>
      <w:numFmt w:val="decimal"/>
      <w:lvlText w:val="%1.%2.%3.%4.%5.%6.%7.%8"/>
      <w:lvlJc w:val="left"/>
      <w:pPr>
        <w:ind w:left="6795" w:hanging="1440"/>
      </w:pPr>
    </w:lvl>
    <w:lvl w:ilvl="8">
      <w:start w:val="1"/>
      <w:numFmt w:val="decimal"/>
      <w:lvlText w:val="%1.%2.%3.%4.%5.%6.%7.%8.%9"/>
      <w:lvlJc w:val="left"/>
      <w:pPr>
        <w:ind w:left="7920" w:hanging="1800"/>
      </w:pPr>
    </w:lvl>
  </w:abstractNum>
  <w:abstractNum w:abstractNumId="109" w15:restartNumberingAfterBreak="0">
    <w:nsid w:val="6C622D63"/>
    <w:multiLevelType w:val="hybridMultilevel"/>
    <w:tmpl w:val="DE587CF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0" w15:restartNumberingAfterBreak="0">
    <w:nsid w:val="6D5400CC"/>
    <w:multiLevelType w:val="hybridMultilevel"/>
    <w:tmpl w:val="3D8C8A86"/>
    <w:lvl w:ilvl="0" w:tplc="0409001B">
      <w:start w:val="1"/>
      <w:numFmt w:val="lowerRoman"/>
      <w:lvlText w:val="%1."/>
      <w:lvlJc w:val="righ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1" w15:restartNumberingAfterBreak="0">
    <w:nsid w:val="6DAF136C"/>
    <w:multiLevelType w:val="hybridMultilevel"/>
    <w:tmpl w:val="0B202F66"/>
    <w:lvl w:ilvl="0" w:tplc="0C10FCDC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6E446AA8"/>
    <w:multiLevelType w:val="hybridMultilevel"/>
    <w:tmpl w:val="07A4974C"/>
    <w:lvl w:ilvl="0" w:tplc="AB2403C6">
      <w:start w:val="1"/>
      <w:numFmt w:val="lowerRoman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3" w15:restartNumberingAfterBreak="0">
    <w:nsid w:val="6E614996"/>
    <w:multiLevelType w:val="hybridMultilevel"/>
    <w:tmpl w:val="03C05D2C"/>
    <w:lvl w:ilvl="0" w:tplc="FFFFFFFF">
      <w:start w:val="3"/>
      <w:numFmt w:val="lowerRoman"/>
      <w:lvlText w:val="(%1)"/>
      <w:lvlJc w:val="left"/>
      <w:pPr>
        <w:ind w:left="2880" w:hanging="72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287C68"/>
    <w:multiLevelType w:val="multilevel"/>
    <w:tmpl w:val="07E2B15E"/>
    <w:name w:val="WW8Num542"/>
    <w:lvl w:ilvl="0">
      <w:start w:val="35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15" w15:restartNumberingAfterBreak="0">
    <w:nsid w:val="70332219"/>
    <w:multiLevelType w:val="hybridMultilevel"/>
    <w:tmpl w:val="446EB0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6" w15:restartNumberingAfterBreak="0">
    <w:nsid w:val="71261E60"/>
    <w:multiLevelType w:val="hybridMultilevel"/>
    <w:tmpl w:val="D4AEC96C"/>
    <w:lvl w:ilvl="0" w:tplc="D312F8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720B659B"/>
    <w:multiLevelType w:val="hybridMultilevel"/>
    <w:tmpl w:val="9A8C80B4"/>
    <w:lvl w:ilvl="0" w:tplc="DBA28118">
      <w:start w:val="1"/>
      <w:numFmt w:val="lowerLetter"/>
      <w:lvlText w:val="(%1)"/>
      <w:lvlJc w:val="left"/>
      <w:pPr>
        <w:ind w:left="720" w:hanging="360"/>
      </w:pPr>
      <w:rPr>
        <w:color w:val="auto"/>
      </w:rPr>
    </w:lvl>
    <w:lvl w:ilvl="1" w:tplc="CC4AE8C6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EC8D26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2946F1F"/>
    <w:multiLevelType w:val="hybridMultilevel"/>
    <w:tmpl w:val="F2763390"/>
    <w:lvl w:ilvl="0" w:tplc="DCAC682C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2065B6"/>
    <w:multiLevelType w:val="hybridMultilevel"/>
    <w:tmpl w:val="B1B4F778"/>
    <w:lvl w:ilvl="0" w:tplc="EA766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 w15:restartNumberingAfterBreak="0">
    <w:nsid w:val="73596C98"/>
    <w:multiLevelType w:val="hybridMultilevel"/>
    <w:tmpl w:val="59543F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1" w15:restartNumberingAfterBreak="0">
    <w:nsid w:val="74594623"/>
    <w:multiLevelType w:val="hybridMultilevel"/>
    <w:tmpl w:val="06D45454"/>
    <w:lvl w:ilvl="0" w:tplc="7228F3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 w15:restartNumberingAfterBreak="0">
    <w:nsid w:val="754119A5"/>
    <w:multiLevelType w:val="multilevel"/>
    <w:tmpl w:val="EFF2B8F0"/>
    <w:lvl w:ilvl="0">
      <w:start w:val="4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23" w15:restartNumberingAfterBreak="0">
    <w:nsid w:val="75AE6B6F"/>
    <w:multiLevelType w:val="hybridMultilevel"/>
    <w:tmpl w:val="FA08B332"/>
    <w:lvl w:ilvl="0" w:tplc="AB2403C6">
      <w:start w:val="1"/>
      <w:numFmt w:val="lowerRoman"/>
      <w:lvlText w:val="(%1)"/>
      <w:lvlJc w:val="left"/>
      <w:pPr>
        <w:ind w:left="25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40" w:hanging="360"/>
      </w:pPr>
    </w:lvl>
    <w:lvl w:ilvl="2" w:tplc="4409001B" w:tentative="1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4" w15:restartNumberingAfterBreak="0">
    <w:nsid w:val="76556FA4"/>
    <w:multiLevelType w:val="hybridMultilevel"/>
    <w:tmpl w:val="1C10FD3E"/>
    <w:lvl w:ilvl="0" w:tplc="00A4CF2C">
      <w:start w:val="1"/>
      <w:numFmt w:val="lowerLetter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5" w15:restartNumberingAfterBreak="0">
    <w:nsid w:val="77426F81"/>
    <w:multiLevelType w:val="hybridMultilevel"/>
    <w:tmpl w:val="760C0AE0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77D56CA3"/>
    <w:multiLevelType w:val="hybridMultilevel"/>
    <w:tmpl w:val="A49C7ED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7" w15:restartNumberingAfterBreak="0">
    <w:nsid w:val="785B7DC7"/>
    <w:multiLevelType w:val="hybridMultilevel"/>
    <w:tmpl w:val="36523654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8" w15:restartNumberingAfterBreak="0">
    <w:nsid w:val="79A15827"/>
    <w:multiLevelType w:val="hybridMultilevel"/>
    <w:tmpl w:val="D87CA100"/>
    <w:lvl w:ilvl="0" w:tplc="C0587EB2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9" w15:restartNumberingAfterBreak="0">
    <w:nsid w:val="7AA96F26"/>
    <w:multiLevelType w:val="hybridMultilevel"/>
    <w:tmpl w:val="1A6E61E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130" w15:restartNumberingAfterBreak="0">
    <w:nsid w:val="7B0302C5"/>
    <w:multiLevelType w:val="hybridMultilevel"/>
    <w:tmpl w:val="E63636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1" w15:restartNumberingAfterBreak="0">
    <w:nsid w:val="7E060C0D"/>
    <w:multiLevelType w:val="hybridMultilevel"/>
    <w:tmpl w:val="1B1A0B8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2"/>
  </w:num>
  <w:num w:numId="1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2"/>
    <w:lvlOverride w:ilvl="0">
      <w:startOverride w:val="4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46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8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  <w:lvlOverride w:ilvl="0">
      <w:startOverride w:val="5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6"/>
    <w:lvlOverride w:ilvl="0">
      <w:startOverride w:val="5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5"/>
    <w:lvlOverride w:ilvl="0">
      <w:startOverride w:val="5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0"/>
    <w:lvlOverride w:ilvl="0">
      <w:startOverride w:val="5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8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6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</w:num>
  <w:num w:numId="54">
    <w:abstractNumId w:val="36"/>
  </w:num>
  <w:num w:numId="55">
    <w:abstractNumId w:val="58"/>
  </w:num>
  <w:num w:numId="56">
    <w:abstractNumId w:val="83"/>
  </w:num>
  <w:num w:numId="57">
    <w:abstractNumId w:val="126"/>
  </w:num>
  <w:num w:numId="58">
    <w:abstractNumId w:val="131"/>
  </w:num>
  <w:num w:numId="59">
    <w:abstractNumId w:val="8"/>
  </w:num>
  <w:num w:numId="60">
    <w:abstractNumId w:val="74"/>
  </w:num>
  <w:num w:numId="61">
    <w:abstractNumId w:val="37"/>
  </w:num>
  <w:num w:numId="62">
    <w:abstractNumId w:val="81"/>
  </w:num>
  <w:num w:numId="63">
    <w:abstractNumId w:val="63"/>
  </w:num>
  <w:num w:numId="64">
    <w:abstractNumId w:val="98"/>
  </w:num>
  <w:num w:numId="65">
    <w:abstractNumId w:val="51"/>
  </w:num>
  <w:num w:numId="66">
    <w:abstractNumId w:val="89"/>
  </w:num>
  <w:num w:numId="67">
    <w:abstractNumId w:val="127"/>
  </w:num>
  <w:num w:numId="68">
    <w:abstractNumId w:val="38"/>
  </w:num>
  <w:num w:numId="69">
    <w:abstractNumId w:val="105"/>
  </w:num>
  <w:num w:numId="70">
    <w:abstractNumId w:val="79"/>
  </w:num>
  <w:num w:numId="71">
    <w:abstractNumId w:val="28"/>
  </w:num>
  <w:num w:numId="72">
    <w:abstractNumId w:val="125"/>
  </w:num>
  <w:num w:numId="73">
    <w:abstractNumId w:val="27"/>
  </w:num>
  <w:num w:numId="74">
    <w:abstractNumId w:val="10"/>
  </w:num>
  <w:num w:numId="75">
    <w:abstractNumId w:val="82"/>
  </w:num>
  <w:num w:numId="76">
    <w:abstractNumId w:val="45"/>
  </w:num>
  <w:num w:numId="77">
    <w:abstractNumId w:val="20"/>
  </w:num>
  <w:num w:numId="78">
    <w:abstractNumId w:val="96"/>
  </w:num>
  <w:num w:numId="79">
    <w:abstractNumId w:val="48"/>
  </w:num>
  <w:num w:numId="80">
    <w:abstractNumId w:val="34"/>
  </w:num>
  <w:num w:numId="81">
    <w:abstractNumId w:val="57"/>
  </w:num>
  <w:num w:numId="82">
    <w:abstractNumId w:val="72"/>
  </w:num>
  <w:num w:numId="83">
    <w:abstractNumId w:val="31"/>
  </w:num>
  <w:num w:numId="84">
    <w:abstractNumId w:val="35"/>
  </w:num>
  <w:num w:numId="85">
    <w:abstractNumId w:val="102"/>
  </w:num>
  <w:num w:numId="86">
    <w:abstractNumId w:val="120"/>
  </w:num>
  <w:num w:numId="87">
    <w:abstractNumId w:val="25"/>
  </w:num>
  <w:num w:numId="88">
    <w:abstractNumId w:val="60"/>
  </w:num>
  <w:num w:numId="89">
    <w:abstractNumId w:val="26"/>
  </w:num>
  <w:num w:numId="90">
    <w:abstractNumId w:val="115"/>
  </w:num>
  <w:num w:numId="91">
    <w:abstractNumId w:val="64"/>
  </w:num>
  <w:num w:numId="92">
    <w:abstractNumId w:val="23"/>
  </w:num>
  <w:num w:numId="93">
    <w:abstractNumId w:val="129"/>
  </w:num>
  <w:num w:numId="94">
    <w:abstractNumId w:val="130"/>
  </w:num>
  <w:num w:numId="95">
    <w:abstractNumId w:val="119"/>
  </w:num>
  <w:num w:numId="96">
    <w:abstractNumId w:val="9"/>
  </w:num>
  <w:num w:numId="97">
    <w:abstractNumId w:val="84"/>
  </w:num>
  <w:num w:numId="98">
    <w:abstractNumId w:val="43"/>
  </w:num>
  <w:num w:numId="99">
    <w:abstractNumId w:val="87"/>
  </w:num>
  <w:num w:numId="100">
    <w:abstractNumId w:val="41"/>
  </w:num>
  <w:num w:numId="101">
    <w:abstractNumId w:val="55"/>
  </w:num>
  <w:num w:numId="102">
    <w:abstractNumId w:val="12"/>
  </w:num>
  <w:num w:numId="103">
    <w:abstractNumId w:val="49"/>
  </w:num>
  <w:num w:numId="104">
    <w:abstractNumId w:val="13"/>
  </w:num>
  <w:num w:numId="105">
    <w:abstractNumId w:val="121"/>
  </w:num>
  <w:num w:numId="106">
    <w:abstractNumId w:val="110"/>
  </w:num>
  <w:num w:numId="107">
    <w:abstractNumId w:val="46"/>
  </w:num>
  <w:num w:numId="108">
    <w:abstractNumId w:val="124"/>
  </w:num>
  <w:num w:numId="109">
    <w:abstractNumId w:val="30"/>
  </w:num>
  <w:num w:numId="110">
    <w:abstractNumId w:val="56"/>
  </w:num>
  <w:num w:numId="111">
    <w:abstractNumId w:val="19"/>
  </w:num>
  <w:num w:numId="112">
    <w:abstractNumId w:val="16"/>
  </w:num>
  <w:num w:numId="113">
    <w:abstractNumId w:val="123"/>
  </w:num>
  <w:num w:numId="114">
    <w:abstractNumId w:val="107"/>
  </w:num>
  <w:num w:numId="115">
    <w:abstractNumId w:val="111"/>
  </w:num>
  <w:num w:numId="116">
    <w:abstractNumId w:val="103"/>
  </w:num>
  <w:num w:numId="117">
    <w:abstractNumId w:val="73"/>
  </w:num>
  <w:num w:numId="118">
    <w:abstractNumId w:val="18"/>
  </w:num>
  <w:num w:numId="119">
    <w:abstractNumId w:val="128"/>
  </w:num>
  <w:num w:numId="120">
    <w:abstractNumId w:val="75"/>
  </w:num>
  <w:num w:numId="121">
    <w:abstractNumId w:val="47"/>
  </w:num>
  <w:num w:numId="122">
    <w:abstractNumId w:val="15"/>
  </w:num>
  <w:num w:numId="123">
    <w:abstractNumId w:val="24"/>
  </w:num>
  <w:num w:numId="124">
    <w:abstractNumId w:val="109"/>
  </w:num>
  <w:num w:numId="125">
    <w:abstractNumId w:val="112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98"/>
    <w:rsid w:val="0000359E"/>
    <w:rsid w:val="00004B2B"/>
    <w:rsid w:val="00010E58"/>
    <w:rsid w:val="00015815"/>
    <w:rsid w:val="00023FA9"/>
    <w:rsid w:val="00036B05"/>
    <w:rsid w:val="000431C2"/>
    <w:rsid w:val="000449F2"/>
    <w:rsid w:val="000457B6"/>
    <w:rsid w:val="0005115F"/>
    <w:rsid w:val="00056118"/>
    <w:rsid w:val="0005734E"/>
    <w:rsid w:val="0006077A"/>
    <w:rsid w:val="00061519"/>
    <w:rsid w:val="00063235"/>
    <w:rsid w:val="000858E3"/>
    <w:rsid w:val="00091438"/>
    <w:rsid w:val="0009480B"/>
    <w:rsid w:val="000A5B8B"/>
    <w:rsid w:val="000A7FA2"/>
    <w:rsid w:val="000B5D5D"/>
    <w:rsid w:val="000B70D3"/>
    <w:rsid w:val="000C01A4"/>
    <w:rsid w:val="000C0AEF"/>
    <w:rsid w:val="000C26E0"/>
    <w:rsid w:val="000C5D18"/>
    <w:rsid w:val="000C7390"/>
    <w:rsid w:val="000D38F3"/>
    <w:rsid w:val="000E1317"/>
    <w:rsid w:val="000E379E"/>
    <w:rsid w:val="000F3F9A"/>
    <w:rsid w:val="00101645"/>
    <w:rsid w:val="00102CE2"/>
    <w:rsid w:val="001115E6"/>
    <w:rsid w:val="0011476F"/>
    <w:rsid w:val="001178B6"/>
    <w:rsid w:val="00132659"/>
    <w:rsid w:val="00140D60"/>
    <w:rsid w:val="0015339C"/>
    <w:rsid w:val="00175C13"/>
    <w:rsid w:val="00177CF1"/>
    <w:rsid w:val="00180CDA"/>
    <w:rsid w:val="00183A5E"/>
    <w:rsid w:val="0018453D"/>
    <w:rsid w:val="001A100A"/>
    <w:rsid w:val="001B3DE3"/>
    <w:rsid w:val="001B608E"/>
    <w:rsid w:val="001B64F3"/>
    <w:rsid w:val="001C0273"/>
    <w:rsid w:val="001D78F2"/>
    <w:rsid w:val="001E2135"/>
    <w:rsid w:val="001E21E5"/>
    <w:rsid w:val="00200136"/>
    <w:rsid w:val="002007B2"/>
    <w:rsid w:val="00210C93"/>
    <w:rsid w:val="002157D6"/>
    <w:rsid w:val="00234053"/>
    <w:rsid w:val="002345E1"/>
    <w:rsid w:val="0024398A"/>
    <w:rsid w:val="00245D34"/>
    <w:rsid w:val="00260099"/>
    <w:rsid w:val="00273595"/>
    <w:rsid w:val="00282BEC"/>
    <w:rsid w:val="002862B2"/>
    <w:rsid w:val="00297903"/>
    <w:rsid w:val="00297DD1"/>
    <w:rsid w:val="002A19DD"/>
    <w:rsid w:val="002A25D9"/>
    <w:rsid w:val="002A388E"/>
    <w:rsid w:val="002A62F1"/>
    <w:rsid w:val="002A6CA0"/>
    <w:rsid w:val="002B3F29"/>
    <w:rsid w:val="002B45F9"/>
    <w:rsid w:val="002C0542"/>
    <w:rsid w:val="002C2AF4"/>
    <w:rsid w:val="002C5D66"/>
    <w:rsid w:val="002D1890"/>
    <w:rsid w:val="002D51A8"/>
    <w:rsid w:val="002E5046"/>
    <w:rsid w:val="002F3071"/>
    <w:rsid w:val="002F515B"/>
    <w:rsid w:val="002F64B7"/>
    <w:rsid w:val="00301691"/>
    <w:rsid w:val="00307BAA"/>
    <w:rsid w:val="00316FCC"/>
    <w:rsid w:val="00320D9B"/>
    <w:rsid w:val="00331D89"/>
    <w:rsid w:val="0034031E"/>
    <w:rsid w:val="003437FE"/>
    <w:rsid w:val="00345FC7"/>
    <w:rsid w:val="00346D02"/>
    <w:rsid w:val="0035623A"/>
    <w:rsid w:val="00366BC8"/>
    <w:rsid w:val="00372460"/>
    <w:rsid w:val="00384516"/>
    <w:rsid w:val="003859CD"/>
    <w:rsid w:val="0039372C"/>
    <w:rsid w:val="003A07CF"/>
    <w:rsid w:val="003A1EF5"/>
    <w:rsid w:val="003A2F3B"/>
    <w:rsid w:val="003A58AF"/>
    <w:rsid w:val="003B7EC2"/>
    <w:rsid w:val="003C3492"/>
    <w:rsid w:val="003C40B3"/>
    <w:rsid w:val="003D11D0"/>
    <w:rsid w:val="003D3A04"/>
    <w:rsid w:val="003D454D"/>
    <w:rsid w:val="003D608D"/>
    <w:rsid w:val="003E07D2"/>
    <w:rsid w:val="003E5204"/>
    <w:rsid w:val="00401332"/>
    <w:rsid w:val="004029D4"/>
    <w:rsid w:val="00422E57"/>
    <w:rsid w:val="00423568"/>
    <w:rsid w:val="00433715"/>
    <w:rsid w:val="00437182"/>
    <w:rsid w:val="00442CE3"/>
    <w:rsid w:val="004444EF"/>
    <w:rsid w:val="00446B23"/>
    <w:rsid w:val="00451890"/>
    <w:rsid w:val="00470477"/>
    <w:rsid w:val="00476774"/>
    <w:rsid w:val="004777ED"/>
    <w:rsid w:val="0048148E"/>
    <w:rsid w:val="004871BF"/>
    <w:rsid w:val="0049659B"/>
    <w:rsid w:val="00496A84"/>
    <w:rsid w:val="004A6343"/>
    <w:rsid w:val="004A7380"/>
    <w:rsid w:val="004B037A"/>
    <w:rsid w:val="004B2D69"/>
    <w:rsid w:val="004B50A3"/>
    <w:rsid w:val="004C2C2F"/>
    <w:rsid w:val="004C4F6E"/>
    <w:rsid w:val="004C6C52"/>
    <w:rsid w:val="004D0E49"/>
    <w:rsid w:val="004E7534"/>
    <w:rsid w:val="004F34EA"/>
    <w:rsid w:val="004F6A75"/>
    <w:rsid w:val="00506B3C"/>
    <w:rsid w:val="00516278"/>
    <w:rsid w:val="00527462"/>
    <w:rsid w:val="005325B1"/>
    <w:rsid w:val="00533567"/>
    <w:rsid w:val="00536869"/>
    <w:rsid w:val="005376C4"/>
    <w:rsid w:val="00541246"/>
    <w:rsid w:val="00542EC1"/>
    <w:rsid w:val="00543AFA"/>
    <w:rsid w:val="00545FBB"/>
    <w:rsid w:val="00547026"/>
    <w:rsid w:val="0055022D"/>
    <w:rsid w:val="00556B91"/>
    <w:rsid w:val="00563581"/>
    <w:rsid w:val="00572BAD"/>
    <w:rsid w:val="0057710C"/>
    <w:rsid w:val="00592BCE"/>
    <w:rsid w:val="00593CF4"/>
    <w:rsid w:val="005B18E7"/>
    <w:rsid w:val="005B5199"/>
    <w:rsid w:val="005C608C"/>
    <w:rsid w:val="005D19B3"/>
    <w:rsid w:val="005D26E2"/>
    <w:rsid w:val="005D31FD"/>
    <w:rsid w:val="005D4C7C"/>
    <w:rsid w:val="005E14A3"/>
    <w:rsid w:val="005E30A9"/>
    <w:rsid w:val="005E3C8B"/>
    <w:rsid w:val="005E439C"/>
    <w:rsid w:val="005F3238"/>
    <w:rsid w:val="006056DD"/>
    <w:rsid w:val="00607C44"/>
    <w:rsid w:val="00614255"/>
    <w:rsid w:val="006161FE"/>
    <w:rsid w:val="00626488"/>
    <w:rsid w:val="00657637"/>
    <w:rsid w:val="0067613B"/>
    <w:rsid w:val="0067785D"/>
    <w:rsid w:val="006817C2"/>
    <w:rsid w:val="00683BF7"/>
    <w:rsid w:val="006A36FF"/>
    <w:rsid w:val="006A443F"/>
    <w:rsid w:val="006B17D9"/>
    <w:rsid w:val="006C32FE"/>
    <w:rsid w:val="006D0741"/>
    <w:rsid w:val="006D4AFE"/>
    <w:rsid w:val="006D5A66"/>
    <w:rsid w:val="006D77B0"/>
    <w:rsid w:val="006E563E"/>
    <w:rsid w:val="006E6A64"/>
    <w:rsid w:val="006F6105"/>
    <w:rsid w:val="006F7BAF"/>
    <w:rsid w:val="0070419D"/>
    <w:rsid w:val="00710756"/>
    <w:rsid w:val="00711144"/>
    <w:rsid w:val="00712DE1"/>
    <w:rsid w:val="00714D8D"/>
    <w:rsid w:val="00715B7E"/>
    <w:rsid w:val="00746B75"/>
    <w:rsid w:val="007504DC"/>
    <w:rsid w:val="0075071C"/>
    <w:rsid w:val="00751106"/>
    <w:rsid w:val="00752E5B"/>
    <w:rsid w:val="007561FA"/>
    <w:rsid w:val="00763E2B"/>
    <w:rsid w:val="00764B6D"/>
    <w:rsid w:val="007806E8"/>
    <w:rsid w:val="0078344E"/>
    <w:rsid w:val="00783BE2"/>
    <w:rsid w:val="00787D0B"/>
    <w:rsid w:val="00797C5B"/>
    <w:rsid w:val="007B06BE"/>
    <w:rsid w:val="007B1A77"/>
    <w:rsid w:val="007B3200"/>
    <w:rsid w:val="007B647F"/>
    <w:rsid w:val="007D528F"/>
    <w:rsid w:val="007D72CF"/>
    <w:rsid w:val="007E5C58"/>
    <w:rsid w:val="007F459E"/>
    <w:rsid w:val="008014B0"/>
    <w:rsid w:val="00805EB8"/>
    <w:rsid w:val="00822F81"/>
    <w:rsid w:val="00833ECF"/>
    <w:rsid w:val="00840423"/>
    <w:rsid w:val="008417EB"/>
    <w:rsid w:val="00851477"/>
    <w:rsid w:val="00855CD0"/>
    <w:rsid w:val="00856C8B"/>
    <w:rsid w:val="00857AE2"/>
    <w:rsid w:val="00864F2B"/>
    <w:rsid w:val="00867248"/>
    <w:rsid w:val="00873F48"/>
    <w:rsid w:val="00874713"/>
    <w:rsid w:val="00877E67"/>
    <w:rsid w:val="0088242A"/>
    <w:rsid w:val="00883955"/>
    <w:rsid w:val="00887E83"/>
    <w:rsid w:val="0089527A"/>
    <w:rsid w:val="008A4BE9"/>
    <w:rsid w:val="008A7AD3"/>
    <w:rsid w:val="008C423B"/>
    <w:rsid w:val="008D7B18"/>
    <w:rsid w:val="008F3177"/>
    <w:rsid w:val="008F52A7"/>
    <w:rsid w:val="008F65E3"/>
    <w:rsid w:val="00903830"/>
    <w:rsid w:val="00912981"/>
    <w:rsid w:val="00913C08"/>
    <w:rsid w:val="00917B68"/>
    <w:rsid w:val="00932FB3"/>
    <w:rsid w:val="0094637D"/>
    <w:rsid w:val="00950C94"/>
    <w:rsid w:val="009510A3"/>
    <w:rsid w:val="00954189"/>
    <w:rsid w:val="009544EC"/>
    <w:rsid w:val="009560F4"/>
    <w:rsid w:val="009607ED"/>
    <w:rsid w:val="00962A01"/>
    <w:rsid w:val="00970A5C"/>
    <w:rsid w:val="00971B14"/>
    <w:rsid w:val="00974938"/>
    <w:rsid w:val="00977558"/>
    <w:rsid w:val="00977934"/>
    <w:rsid w:val="00977EC2"/>
    <w:rsid w:val="009804B0"/>
    <w:rsid w:val="009841F8"/>
    <w:rsid w:val="00985E11"/>
    <w:rsid w:val="009A1816"/>
    <w:rsid w:val="009A1CBB"/>
    <w:rsid w:val="009B17F1"/>
    <w:rsid w:val="009B3360"/>
    <w:rsid w:val="009B5C8F"/>
    <w:rsid w:val="009C657D"/>
    <w:rsid w:val="009C761B"/>
    <w:rsid w:val="009D0AB0"/>
    <w:rsid w:val="009D2004"/>
    <w:rsid w:val="009D7F1E"/>
    <w:rsid w:val="00A02CF1"/>
    <w:rsid w:val="00A03B94"/>
    <w:rsid w:val="00A04D00"/>
    <w:rsid w:val="00A05568"/>
    <w:rsid w:val="00A069A1"/>
    <w:rsid w:val="00A125E0"/>
    <w:rsid w:val="00A17915"/>
    <w:rsid w:val="00A32364"/>
    <w:rsid w:val="00A329E8"/>
    <w:rsid w:val="00A333A4"/>
    <w:rsid w:val="00A442B9"/>
    <w:rsid w:val="00A52DF1"/>
    <w:rsid w:val="00A60047"/>
    <w:rsid w:val="00A67544"/>
    <w:rsid w:val="00A73790"/>
    <w:rsid w:val="00A7682D"/>
    <w:rsid w:val="00A832C8"/>
    <w:rsid w:val="00A87A3F"/>
    <w:rsid w:val="00AA2646"/>
    <w:rsid w:val="00AB34AB"/>
    <w:rsid w:val="00AB3F36"/>
    <w:rsid w:val="00AB6CC5"/>
    <w:rsid w:val="00AD3E7E"/>
    <w:rsid w:val="00AD471A"/>
    <w:rsid w:val="00AE6791"/>
    <w:rsid w:val="00B02A85"/>
    <w:rsid w:val="00B03D92"/>
    <w:rsid w:val="00B0597F"/>
    <w:rsid w:val="00B077DC"/>
    <w:rsid w:val="00B1131B"/>
    <w:rsid w:val="00B118D3"/>
    <w:rsid w:val="00B14625"/>
    <w:rsid w:val="00B1538D"/>
    <w:rsid w:val="00B23B15"/>
    <w:rsid w:val="00B23D26"/>
    <w:rsid w:val="00B302E9"/>
    <w:rsid w:val="00B313E2"/>
    <w:rsid w:val="00B51EF2"/>
    <w:rsid w:val="00B54DC8"/>
    <w:rsid w:val="00B55A4E"/>
    <w:rsid w:val="00B6209E"/>
    <w:rsid w:val="00B6733A"/>
    <w:rsid w:val="00B718E0"/>
    <w:rsid w:val="00B71F2C"/>
    <w:rsid w:val="00B759E4"/>
    <w:rsid w:val="00B76D9C"/>
    <w:rsid w:val="00B92F56"/>
    <w:rsid w:val="00B93DED"/>
    <w:rsid w:val="00BA3E27"/>
    <w:rsid w:val="00BA5475"/>
    <w:rsid w:val="00BA5886"/>
    <w:rsid w:val="00BA6358"/>
    <w:rsid w:val="00BA6EA6"/>
    <w:rsid w:val="00BB0DF4"/>
    <w:rsid w:val="00BB5A2F"/>
    <w:rsid w:val="00BC5F3D"/>
    <w:rsid w:val="00BE0547"/>
    <w:rsid w:val="00BE0E85"/>
    <w:rsid w:val="00BF0149"/>
    <w:rsid w:val="00BF70E5"/>
    <w:rsid w:val="00C06439"/>
    <w:rsid w:val="00C115A3"/>
    <w:rsid w:val="00C128FE"/>
    <w:rsid w:val="00C36348"/>
    <w:rsid w:val="00C503EC"/>
    <w:rsid w:val="00C62886"/>
    <w:rsid w:val="00C64785"/>
    <w:rsid w:val="00C66FB1"/>
    <w:rsid w:val="00C75047"/>
    <w:rsid w:val="00C8507E"/>
    <w:rsid w:val="00C92FCF"/>
    <w:rsid w:val="00C96764"/>
    <w:rsid w:val="00CA014F"/>
    <w:rsid w:val="00CA7772"/>
    <w:rsid w:val="00CC32DD"/>
    <w:rsid w:val="00CD1610"/>
    <w:rsid w:val="00CD5EAF"/>
    <w:rsid w:val="00CE2B77"/>
    <w:rsid w:val="00CF1CE3"/>
    <w:rsid w:val="00CF36C3"/>
    <w:rsid w:val="00D01B3F"/>
    <w:rsid w:val="00D14001"/>
    <w:rsid w:val="00D16AC2"/>
    <w:rsid w:val="00D22A2F"/>
    <w:rsid w:val="00D37EBD"/>
    <w:rsid w:val="00D42043"/>
    <w:rsid w:val="00D42A3F"/>
    <w:rsid w:val="00D50EF6"/>
    <w:rsid w:val="00D511E4"/>
    <w:rsid w:val="00D52C8F"/>
    <w:rsid w:val="00D6597C"/>
    <w:rsid w:val="00D6768A"/>
    <w:rsid w:val="00D71F76"/>
    <w:rsid w:val="00D720C8"/>
    <w:rsid w:val="00D744F8"/>
    <w:rsid w:val="00D77A37"/>
    <w:rsid w:val="00D77E10"/>
    <w:rsid w:val="00D851E0"/>
    <w:rsid w:val="00D911CB"/>
    <w:rsid w:val="00D968FF"/>
    <w:rsid w:val="00DB0E0F"/>
    <w:rsid w:val="00DB3076"/>
    <w:rsid w:val="00DC2B8B"/>
    <w:rsid w:val="00DE0236"/>
    <w:rsid w:val="00DE0276"/>
    <w:rsid w:val="00DE2E98"/>
    <w:rsid w:val="00DE4C62"/>
    <w:rsid w:val="00DE6F10"/>
    <w:rsid w:val="00DF4C20"/>
    <w:rsid w:val="00E06E5F"/>
    <w:rsid w:val="00E119B0"/>
    <w:rsid w:val="00E1460C"/>
    <w:rsid w:val="00E2098F"/>
    <w:rsid w:val="00E60FAF"/>
    <w:rsid w:val="00E65ACE"/>
    <w:rsid w:val="00E66BEB"/>
    <w:rsid w:val="00E715AD"/>
    <w:rsid w:val="00E75D12"/>
    <w:rsid w:val="00E87689"/>
    <w:rsid w:val="00E930E5"/>
    <w:rsid w:val="00E947F8"/>
    <w:rsid w:val="00EA7B83"/>
    <w:rsid w:val="00EB5355"/>
    <w:rsid w:val="00EC34A8"/>
    <w:rsid w:val="00EC530F"/>
    <w:rsid w:val="00ED7B32"/>
    <w:rsid w:val="00EE1486"/>
    <w:rsid w:val="00EE2A3F"/>
    <w:rsid w:val="00EE4172"/>
    <w:rsid w:val="00F160E9"/>
    <w:rsid w:val="00F379CB"/>
    <w:rsid w:val="00F5674A"/>
    <w:rsid w:val="00F706E2"/>
    <w:rsid w:val="00F73500"/>
    <w:rsid w:val="00F90901"/>
    <w:rsid w:val="00F91631"/>
    <w:rsid w:val="00F94FD4"/>
    <w:rsid w:val="00F953BF"/>
    <w:rsid w:val="00F9776E"/>
    <w:rsid w:val="00FA0771"/>
    <w:rsid w:val="00FA38B1"/>
    <w:rsid w:val="00FA5A88"/>
    <w:rsid w:val="00FB1724"/>
    <w:rsid w:val="00FB45A5"/>
    <w:rsid w:val="00FB4F7D"/>
    <w:rsid w:val="00FC373C"/>
    <w:rsid w:val="00FC6CF9"/>
    <w:rsid w:val="00FD0747"/>
    <w:rsid w:val="00FD4B31"/>
    <w:rsid w:val="00FD7426"/>
    <w:rsid w:val="00FE026D"/>
    <w:rsid w:val="00FE0814"/>
    <w:rsid w:val="00FE3136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EBF037-CED1-49DC-83B0-0BA3401C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E98"/>
    <w:pPr>
      <w:jc w:val="both"/>
    </w:pPr>
    <w:rPr>
      <w:rFonts w:eastAsia="Times New Roman"/>
      <w:sz w:val="24"/>
      <w:szCs w:val="24"/>
      <w:lang w:val="ms-MY" w:bidi="en-US"/>
    </w:rPr>
  </w:style>
  <w:style w:type="paragraph" w:styleId="Heading1">
    <w:name w:val="heading 1"/>
    <w:basedOn w:val="Normal"/>
    <w:next w:val="Normal"/>
    <w:link w:val="Heading1Char"/>
    <w:qFormat/>
    <w:rsid w:val="00DE2E98"/>
    <w:pPr>
      <w:keepNext/>
      <w:outlineLvl w:val="0"/>
    </w:pPr>
    <w:rPr>
      <w:rFonts w:ascii="Albertus Medium" w:hAnsi="Albertus Medium"/>
      <w:b/>
      <w:bCs/>
      <w:lang w:bidi="ar-SA"/>
    </w:rPr>
  </w:style>
  <w:style w:type="paragraph" w:styleId="Heading2">
    <w:name w:val="heading 2"/>
    <w:basedOn w:val="Normal"/>
    <w:next w:val="Normal"/>
    <w:link w:val="Heading2Char"/>
    <w:qFormat/>
    <w:rsid w:val="00DE2E98"/>
    <w:pPr>
      <w:keepNext/>
      <w:spacing w:line="360" w:lineRule="auto"/>
      <w:outlineLvl w:val="1"/>
    </w:pPr>
    <w:rPr>
      <w:rFonts w:ascii="Albertus Extra Bold" w:hAnsi="Albertus Extra Bold"/>
      <w:b/>
      <w:bCs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E2E98"/>
    <w:pPr>
      <w:keepNext/>
      <w:keepLines/>
      <w:spacing w:before="200"/>
      <w:jc w:val="left"/>
      <w:outlineLvl w:val="2"/>
    </w:pPr>
    <w:rPr>
      <w:rFonts w:ascii="Cambria" w:hAnsi="Cambria"/>
      <w:b/>
      <w:bCs/>
      <w:color w:val="4F81BD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E2E98"/>
    <w:pPr>
      <w:keepNext/>
      <w:jc w:val="center"/>
      <w:outlineLvl w:val="3"/>
    </w:pPr>
    <w:rPr>
      <w:rFonts w:ascii="Albertus Medium" w:hAnsi="Albertus Medium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DE2E98"/>
    <w:pPr>
      <w:keepNext/>
      <w:jc w:val="right"/>
      <w:outlineLvl w:val="4"/>
    </w:pPr>
    <w:rPr>
      <w:rFonts w:ascii="Albertus Extra Bold" w:hAnsi="Albertus Extra Bold"/>
      <w:b/>
      <w:szCs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DE2E9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E2E98"/>
    <w:rPr>
      <w:rFonts w:ascii="Albertus Medium" w:eastAsia="Times New Roman" w:hAnsi="Albertus Medium" w:cs="Times New Roman"/>
      <w:b/>
      <w:bCs/>
      <w:sz w:val="24"/>
      <w:szCs w:val="24"/>
      <w:lang w:val="ms-MY"/>
    </w:rPr>
  </w:style>
  <w:style w:type="character" w:customStyle="1" w:styleId="Heading2Char">
    <w:name w:val="Heading 2 Char"/>
    <w:link w:val="Heading2"/>
    <w:semiHidden/>
    <w:rsid w:val="00DE2E98"/>
    <w:rPr>
      <w:rFonts w:ascii="Albertus Extra Bold" w:eastAsia="Times New Roman" w:hAnsi="Albertus Extra Bold" w:cs="Arial"/>
      <w:b/>
      <w:bCs/>
      <w:sz w:val="24"/>
      <w:szCs w:val="20"/>
      <w:lang w:val="ms-MY"/>
    </w:rPr>
  </w:style>
  <w:style w:type="character" w:customStyle="1" w:styleId="Heading4Char">
    <w:name w:val="Heading 4 Char"/>
    <w:link w:val="Heading4"/>
    <w:semiHidden/>
    <w:rsid w:val="00DE2E98"/>
    <w:rPr>
      <w:rFonts w:ascii="Albertus Medium" w:eastAsia="Times New Roman" w:hAnsi="Albertus Medium" w:cs="Times New Roman"/>
      <w:sz w:val="24"/>
      <w:szCs w:val="20"/>
      <w:lang w:val="ms-MY"/>
    </w:rPr>
  </w:style>
  <w:style w:type="character" w:customStyle="1" w:styleId="Heading3Char">
    <w:name w:val="Heading 3 Char"/>
    <w:link w:val="Heading3"/>
    <w:semiHidden/>
    <w:rsid w:val="00DE2E98"/>
    <w:rPr>
      <w:rFonts w:ascii="Cambria" w:eastAsia="Times New Roman" w:hAnsi="Cambria" w:cs="Cambria"/>
      <w:b/>
      <w:bCs/>
      <w:color w:val="4F81BD"/>
      <w:sz w:val="24"/>
      <w:szCs w:val="24"/>
      <w:lang w:val="ms-MY"/>
    </w:rPr>
  </w:style>
  <w:style w:type="character" w:customStyle="1" w:styleId="Heading5Char">
    <w:name w:val="Heading 5 Char"/>
    <w:link w:val="Heading5"/>
    <w:semiHidden/>
    <w:rsid w:val="00DE2E98"/>
    <w:rPr>
      <w:rFonts w:ascii="Albertus Extra Bold" w:eastAsia="Times New Roman" w:hAnsi="Albertus Extra Bold" w:cs="Times New Roman"/>
      <w:b/>
      <w:sz w:val="24"/>
      <w:szCs w:val="20"/>
      <w:lang w:val="ms-MY"/>
    </w:rPr>
  </w:style>
  <w:style w:type="character" w:customStyle="1" w:styleId="Heading6Char">
    <w:name w:val="Heading 6 Char"/>
    <w:link w:val="Heading6"/>
    <w:semiHidden/>
    <w:rsid w:val="00DE2E98"/>
    <w:rPr>
      <w:rFonts w:ascii="Cambria" w:eastAsia="Times New Roman" w:hAnsi="Cambria" w:cs="Times New Roman"/>
      <w:i/>
      <w:iCs/>
      <w:color w:val="243F60"/>
      <w:sz w:val="24"/>
      <w:szCs w:val="24"/>
      <w:lang w:val="ms-MY" w:bidi="en-US"/>
    </w:rPr>
  </w:style>
  <w:style w:type="character" w:styleId="Hyperlink">
    <w:name w:val="Hyperlink"/>
    <w:uiPriority w:val="99"/>
    <w:unhideWhenUsed/>
    <w:rsid w:val="00DE2E98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DE2E98"/>
    <w:rPr>
      <w:sz w:val="20"/>
      <w:szCs w:val="20"/>
    </w:rPr>
  </w:style>
  <w:style w:type="character" w:customStyle="1" w:styleId="CommentTextChar">
    <w:name w:val="Comment Text Char"/>
    <w:link w:val="CommentText"/>
    <w:rsid w:val="00DE2E98"/>
    <w:rPr>
      <w:rFonts w:ascii="Calibri" w:eastAsia="Times New Roman" w:hAnsi="Calibri" w:cs="Times New Roman"/>
      <w:sz w:val="20"/>
      <w:szCs w:val="20"/>
      <w:lang w:val="ms-MY" w:bidi="en-US"/>
    </w:rPr>
  </w:style>
  <w:style w:type="paragraph" w:styleId="Header">
    <w:name w:val="header"/>
    <w:basedOn w:val="Normal"/>
    <w:link w:val="Head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HeaderChar2">
    <w:name w:val="Header Char2"/>
    <w:link w:val="Header"/>
    <w:semiHidden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HeaderChar">
    <w:name w:val="Head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Footer">
    <w:name w:val="footer"/>
    <w:basedOn w:val="Normal"/>
    <w:link w:val="Foot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FooterChar2">
    <w:name w:val="Footer Char2"/>
    <w:link w:val="Footer"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FooterChar">
    <w:name w:val="Foot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">
    <w:name w:val="Body Text"/>
    <w:basedOn w:val="Normal"/>
    <w:link w:val="BodyTextChar"/>
    <w:unhideWhenUsed/>
    <w:rsid w:val="00DE2E98"/>
    <w:rPr>
      <w:rFonts w:ascii="Albertus Medium" w:hAnsi="Albertus Medium"/>
    </w:rPr>
  </w:style>
  <w:style w:type="character" w:customStyle="1" w:styleId="BodyTextChar">
    <w:name w:val="Body Text Char"/>
    <w:link w:val="BodyText"/>
    <w:rsid w:val="00DE2E98"/>
    <w:rPr>
      <w:rFonts w:ascii="Albertus Medium" w:eastAsia="Times New Roman" w:hAnsi="Albertus Medium" w:cs="Times New Roman"/>
      <w:sz w:val="24"/>
      <w:szCs w:val="24"/>
      <w:lang w:val="ms-MY" w:bidi="en-US"/>
    </w:rPr>
  </w:style>
  <w:style w:type="paragraph" w:styleId="BodyTextIndent">
    <w:name w:val="Body Text Indent"/>
    <w:basedOn w:val="Normal"/>
    <w:link w:val="BodyTextIndentChar"/>
    <w:unhideWhenUsed/>
    <w:rsid w:val="00DE2E98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BodyText2Char">
    <w:name w:val="Body Text 2 Char"/>
    <w:link w:val="BodyText2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2">
    <w:name w:val="Body Text 2"/>
    <w:basedOn w:val="Normal"/>
    <w:link w:val="BodyText2Char"/>
    <w:unhideWhenUsed/>
    <w:rsid w:val="00DE2E98"/>
    <w:pPr>
      <w:spacing w:after="120" w:line="480" w:lineRule="auto"/>
    </w:pPr>
  </w:style>
  <w:style w:type="paragraph" w:styleId="BodyText3">
    <w:name w:val="Body Text 3"/>
    <w:basedOn w:val="Normal"/>
    <w:link w:val="BodyText3Char"/>
    <w:unhideWhenUsed/>
    <w:rsid w:val="00DE2E9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paragraph" w:styleId="BodyTextIndent2">
    <w:name w:val="Body Text Indent 2"/>
    <w:basedOn w:val="Normal"/>
    <w:link w:val="BodyTextIndent2Char"/>
    <w:unhideWhenUsed/>
    <w:rsid w:val="00DE2E98"/>
    <w:pPr>
      <w:spacing w:after="120" w:line="480" w:lineRule="auto"/>
      <w:ind w:left="360"/>
      <w:jc w:val="left"/>
    </w:pPr>
    <w:rPr>
      <w:rFonts w:ascii="Times New Roman" w:eastAsia="SimSun" w:hAnsi="Times New Roman"/>
      <w:lang w:val="en-US" w:eastAsia="zh-CN" w:bidi="ar-SA"/>
    </w:rPr>
  </w:style>
  <w:style w:type="character" w:customStyle="1" w:styleId="BodyTextIndent2Char">
    <w:name w:val="Body Text Indent 2 Char"/>
    <w:link w:val="BodyTextIndent2"/>
    <w:semiHidden/>
    <w:rsid w:val="00DE2E98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3">
    <w:name w:val="Body Text Indent 3"/>
    <w:basedOn w:val="Normal"/>
    <w:link w:val="BodyTextIndent3Char"/>
    <w:unhideWhenUsed/>
    <w:rsid w:val="00DE2E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character" w:customStyle="1" w:styleId="CommentSubjectChar">
    <w:name w:val="Comment Subject Char"/>
    <w:link w:val="CommentSubject"/>
    <w:rsid w:val="00DE2E98"/>
    <w:rPr>
      <w:rFonts w:ascii="Calibri" w:eastAsia="Times New Roman" w:hAnsi="Calibri" w:cs="Times New Roman"/>
      <w:b/>
      <w:bCs/>
      <w:sz w:val="20"/>
      <w:szCs w:val="20"/>
      <w:lang w:val="ms-MY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2E98"/>
    <w:rPr>
      <w:b/>
      <w:bCs/>
    </w:rPr>
  </w:style>
  <w:style w:type="paragraph" w:styleId="BalloonText">
    <w:name w:val="Balloon Text"/>
    <w:basedOn w:val="Normal"/>
    <w:link w:val="BalloonTextChar"/>
    <w:unhideWhenUsed/>
    <w:rsid w:val="00DE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2E98"/>
    <w:rPr>
      <w:rFonts w:ascii="Tahoma" w:eastAsia="Times New Roman" w:hAnsi="Tahoma" w:cs="Tahoma"/>
      <w:sz w:val="16"/>
      <w:szCs w:val="16"/>
      <w:lang w:val="ms-MY" w:bidi="en-US"/>
    </w:rPr>
  </w:style>
  <w:style w:type="paragraph" w:styleId="NoSpacing">
    <w:name w:val="No Spacing"/>
    <w:qFormat/>
    <w:rsid w:val="00DE2E98"/>
    <w:pPr>
      <w:jc w:val="both"/>
    </w:pPr>
    <w:rPr>
      <w:rFonts w:eastAsia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DE2E98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DE2E98"/>
    <w:pPr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val="en-US" w:bidi="ar-SA"/>
    </w:rPr>
  </w:style>
  <w:style w:type="paragraph" w:customStyle="1" w:styleId="MediumGrid21">
    <w:name w:val="Medium Grid 21"/>
    <w:qFormat/>
    <w:rsid w:val="00DE2E98"/>
    <w:rPr>
      <w:rFonts w:eastAsia="Times New Roman"/>
      <w:sz w:val="22"/>
      <w:szCs w:val="22"/>
    </w:rPr>
  </w:style>
  <w:style w:type="paragraph" w:customStyle="1" w:styleId="xl24">
    <w:name w:val="xl24"/>
    <w:basedOn w:val="Normal"/>
    <w:rsid w:val="00DE2E98"/>
    <w:pPr>
      <w:spacing w:before="100" w:beforeAutospacing="1" w:after="100" w:afterAutospacing="1"/>
      <w:jc w:val="left"/>
    </w:pPr>
    <w:rPr>
      <w:rFonts w:ascii="Albertus Medium" w:hAnsi="Albertus Medium"/>
      <w:b/>
      <w:bCs/>
      <w:lang w:val="en-US" w:bidi="ar-SA"/>
    </w:rPr>
  </w:style>
  <w:style w:type="paragraph" w:customStyle="1" w:styleId="xl28">
    <w:name w:val="xl28"/>
    <w:basedOn w:val="Normal"/>
    <w:rsid w:val="00DE2E9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lbertus Medium" w:hAnsi="Albertus Medium"/>
      <w:lang w:val="en-US" w:bidi="ar-SA"/>
    </w:rPr>
  </w:style>
  <w:style w:type="character" w:styleId="CommentReference">
    <w:name w:val="annotation reference"/>
    <w:uiPriority w:val="99"/>
    <w:unhideWhenUsed/>
    <w:rsid w:val="00DE2E98"/>
    <w:rPr>
      <w:sz w:val="16"/>
      <w:szCs w:val="16"/>
    </w:rPr>
  </w:style>
  <w:style w:type="character" w:styleId="BookTitle">
    <w:name w:val="Book Title"/>
    <w:uiPriority w:val="33"/>
    <w:qFormat/>
    <w:rsid w:val="00DE2E98"/>
    <w:rPr>
      <w:b/>
      <w:bCs/>
      <w:smallCaps/>
      <w:spacing w:val="5"/>
    </w:rPr>
  </w:style>
  <w:style w:type="character" w:customStyle="1" w:styleId="CharChar13">
    <w:name w:val="Char Char13"/>
    <w:rsid w:val="00DE2E98"/>
    <w:rPr>
      <w:rFonts w:ascii="Albertus Extra Bold" w:eastAsia="Times New Roman" w:hAnsi="Albertus Extra Bold" w:cs="Arial" w:hint="default"/>
      <w:b/>
      <w:bCs/>
      <w:sz w:val="24"/>
      <w:szCs w:val="24"/>
      <w:lang w:val="ms-MY" w:eastAsia="en-US"/>
    </w:rPr>
  </w:style>
  <w:style w:type="character" w:customStyle="1" w:styleId="FooterChar1">
    <w:name w:val="Foot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erChar1">
    <w:name w:val="Head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ing1Char1">
    <w:name w:val="Heading 1 Char1"/>
    <w:locked/>
    <w:rsid w:val="00DE2E98"/>
    <w:rPr>
      <w:rFonts w:ascii="Albertus Medium" w:eastAsia="Times New Roman" w:hAnsi="Albertus Medium" w:cs="Times New Roman" w:hint="default"/>
      <w:b/>
      <w:bCs/>
      <w:sz w:val="24"/>
      <w:szCs w:val="24"/>
    </w:rPr>
  </w:style>
  <w:style w:type="character" w:customStyle="1" w:styleId="Heading4Char1">
    <w:name w:val="Heading 4 Char1"/>
    <w:locked/>
    <w:rsid w:val="00DE2E98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bidi="en-US"/>
    </w:rPr>
  </w:style>
  <w:style w:type="character" w:customStyle="1" w:styleId="BodyTextIndent2Char1">
    <w:name w:val="Body Text Indent 2 Char1"/>
    <w:locked/>
    <w:rsid w:val="00DE2E98"/>
    <w:rPr>
      <w:rFonts w:ascii="Calibri" w:eastAsia="Times New Roman" w:hAnsi="Calibri" w:cs="Times New Roman" w:hint="default"/>
      <w:sz w:val="24"/>
      <w:szCs w:val="24"/>
      <w:lang w:bidi="en-US"/>
    </w:rPr>
  </w:style>
  <w:style w:type="character" w:customStyle="1" w:styleId="Heading2Char1">
    <w:name w:val="Heading 2 Char1"/>
    <w:locked/>
    <w:rsid w:val="00DE2E98"/>
    <w:rPr>
      <w:rFonts w:ascii="Cambria" w:eastAsia="Times New Roman" w:hAnsi="Cambria" w:cs="Times New Roman" w:hint="default"/>
      <w:b/>
      <w:bCs/>
      <w:color w:val="4F81BD"/>
      <w:sz w:val="26"/>
      <w:szCs w:val="26"/>
      <w:lang w:bidi="en-US"/>
    </w:rPr>
  </w:style>
  <w:style w:type="character" w:customStyle="1" w:styleId="Heading5Char1">
    <w:name w:val="Heading 5 Char1"/>
    <w:locked/>
    <w:rsid w:val="00DE2E98"/>
    <w:rPr>
      <w:rFonts w:ascii="Cambria" w:eastAsia="Times New Roman" w:hAnsi="Cambria" w:cs="Times New Roman" w:hint="default"/>
      <w:color w:val="243F60"/>
      <w:sz w:val="24"/>
      <w:szCs w:val="24"/>
      <w:lang w:bidi="en-US"/>
    </w:rPr>
  </w:style>
  <w:style w:type="numbering" w:customStyle="1" w:styleId="NoList1">
    <w:name w:val="No List1"/>
    <w:next w:val="NoList"/>
    <w:semiHidden/>
    <w:rsid w:val="00D511E4"/>
  </w:style>
  <w:style w:type="character" w:styleId="PageNumber">
    <w:name w:val="page number"/>
    <w:rsid w:val="00D511E4"/>
  </w:style>
  <w:style w:type="character" w:styleId="FollowedHyperlink">
    <w:name w:val="FollowedHyperlink"/>
    <w:rsid w:val="00D511E4"/>
    <w:rPr>
      <w:color w:val="800080"/>
      <w:u w:val="single"/>
    </w:rPr>
  </w:style>
  <w:style w:type="table" w:styleId="TableGrid">
    <w:name w:val="Table Grid"/>
    <w:basedOn w:val="TableNormal"/>
    <w:uiPriority w:val="59"/>
    <w:rsid w:val="00D511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282BEC"/>
    <w:rPr>
      <w:rFonts w:eastAsia="Times New Roman"/>
      <w:sz w:val="24"/>
      <w:szCs w:val="24"/>
      <w:lang w:val="ms-MY" w:bidi="en-US"/>
    </w:rPr>
  </w:style>
  <w:style w:type="numbering" w:customStyle="1" w:styleId="NoList2">
    <w:name w:val="No List2"/>
    <w:next w:val="NoList"/>
    <w:semiHidden/>
    <w:rsid w:val="00AD471A"/>
  </w:style>
  <w:style w:type="character" w:customStyle="1" w:styleId="WW8Num2z0">
    <w:name w:val="WW8Num2z0"/>
    <w:rsid w:val="00AD471A"/>
    <w:rPr>
      <w:rFonts w:ascii="Arial" w:eastAsia="Times New Roman" w:hAnsi="Arial" w:cs="Arial"/>
    </w:rPr>
  </w:style>
  <w:style w:type="character" w:customStyle="1" w:styleId="WW8Num5z1">
    <w:name w:val="WW8Num5z1"/>
    <w:rsid w:val="00AD471A"/>
    <w:rPr>
      <w:color w:val="auto"/>
    </w:rPr>
  </w:style>
  <w:style w:type="character" w:customStyle="1" w:styleId="DefaultParagraphFont1">
    <w:name w:val="Default Paragraph Font1"/>
    <w:rsid w:val="00AD471A"/>
  </w:style>
  <w:style w:type="paragraph" w:customStyle="1" w:styleId="Heading">
    <w:name w:val="Heading"/>
    <w:basedOn w:val="Normal"/>
    <w:next w:val="BodyText"/>
    <w:rsid w:val="00AD471A"/>
    <w:pPr>
      <w:keepNext/>
      <w:suppressAutoHyphens/>
      <w:spacing w:before="240" w:after="120"/>
      <w:jc w:val="left"/>
    </w:pPr>
    <w:rPr>
      <w:rFonts w:ascii="Arial" w:eastAsia="MS Mincho" w:hAnsi="Arial" w:cs="Tahoma"/>
      <w:sz w:val="28"/>
      <w:szCs w:val="28"/>
      <w:lang w:val="en-US" w:eastAsia="ar-SA" w:bidi="ar-SA"/>
    </w:rPr>
  </w:style>
  <w:style w:type="paragraph" w:styleId="List">
    <w:name w:val="List"/>
    <w:basedOn w:val="BodyText"/>
    <w:rsid w:val="00AD471A"/>
    <w:pPr>
      <w:suppressAutoHyphens/>
      <w:spacing w:before="120"/>
    </w:pPr>
    <w:rPr>
      <w:rFonts w:cs="Tahoma"/>
      <w:lang w:val="sv-SE" w:eastAsia="ar-SA" w:bidi="ar-SA"/>
    </w:rPr>
  </w:style>
  <w:style w:type="paragraph" w:styleId="Caption">
    <w:name w:val="caption"/>
    <w:basedOn w:val="Normal"/>
    <w:qFormat/>
    <w:rsid w:val="00AD471A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en-US" w:eastAsia="ar-SA" w:bidi="ar-SA"/>
    </w:rPr>
  </w:style>
  <w:style w:type="paragraph" w:customStyle="1" w:styleId="Index">
    <w:name w:val="Index"/>
    <w:basedOn w:val="Normal"/>
    <w:rsid w:val="00AD471A"/>
    <w:pPr>
      <w:suppressLineNumbers/>
      <w:suppressAutoHyphens/>
      <w:jc w:val="left"/>
    </w:pPr>
    <w:rPr>
      <w:rFonts w:ascii="Times New Roman" w:hAnsi="Times New Roman" w:cs="Tahoma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AD471A"/>
    <w:pPr>
      <w:suppressAutoHyphens/>
      <w:jc w:val="center"/>
    </w:pPr>
    <w:rPr>
      <w:rFonts w:ascii="Albertus Extra Bold" w:hAnsi="Albertus Extra Bold"/>
      <w:sz w:val="28"/>
      <w:lang w:eastAsia="ar-SA" w:bidi="ar-SA"/>
    </w:rPr>
  </w:style>
  <w:style w:type="character" w:customStyle="1" w:styleId="TitleChar">
    <w:name w:val="Title Char"/>
    <w:link w:val="Title"/>
    <w:rsid w:val="00AD471A"/>
    <w:rPr>
      <w:rFonts w:ascii="Albertus Extra Bold" w:eastAsia="Times New Roman" w:hAnsi="Albertus Extra Bold"/>
      <w:sz w:val="28"/>
      <w:szCs w:val="24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AD471A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link w:val="Subtitle"/>
    <w:rsid w:val="00AD471A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WW8Num4z0">
    <w:name w:val="WW8Num4z0"/>
    <w:rsid w:val="00AD471A"/>
    <w:rPr>
      <w:rFonts w:ascii="Arial" w:eastAsia="Times New Roman" w:hAnsi="Arial" w:cs="Arial"/>
    </w:rPr>
  </w:style>
  <w:style w:type="character" w:customStyle="1" w:styleId="WW8Num8z1">
    <w:name w:val="WW8Num8z1"/>
    <w:rsid w:val="00AD471A"/>
    <w:rPr>
      <w:color w:val="auto"/>
    </w:rPr>
  </w:style>
  <w:style w:type="character" w:customStyle="1" w:styleId="WW8Num17z2">
    <w:name w:val="WW8Num17z2"/>
    <w:rsid w:val="00AD471A"/>
    <w:rPr>
      <w:rFonts w:ascii="Times New Roman" w:eastAsia="Times New Roman" w:hAnsi="Times New Roman" w:cs="Times New Roman"/>
    </w:rPr>
  </w:style>
  <w:style w:type="character" w:customStyle="1" w:styleId="WW8Num19z2">
    <w:name w:val="WW8Num19z2"/>
    <w:rsid w:val="00AD471A"/>
    <w:rPr>
      <w:rFonts w:ascii="Times New Roman" w:eastAsia="Times New Roman" w:hAnsi="Times New Roman" w:cs="Times New Roman"/>
    </w:rPr>
  </w:style>
  <w:style w:type="character" w:customStyle="1" w:styleId="WW8Num41z2">
    <w:name w:val="WW8Num41z2"/>
    <w:rsid w:val="00AD471A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AD471A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sid w:val="00AD471A"/>
  </w:style>
  <w:style w:type="character" w:customStyle="1" w:styleId="Bullets">
    <w:name w:val="Bullets"/>
    <w:rsid w:val="00AD471A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Normal"/>
    <w:rsid w:val="00AD471A"/>
    <w:pPr>
      <w:suppressLineNumbers/>
      <w:suppressAutoHyphens/>
      <w:jc w:val="left"/>
    </w:pPr>
    <w:rPr>
      <w:rFonts w:ascii="Times New Roman" w:hAnsi="Times New Roman"/>
      <w:lang w:val="en-US" w:eastAsia="ar-SA" w:bidi="ar-SA"/>
    </w:rPr>
  </w:style>
  <w:style w:type="paragraph" w:customStyle="1" w:styleId="TableHeading">
    <w:name w:val="Table Heading"/>
    <w:basedOn w:val="TableContents"/>
    <w:rsid w:val="00AD471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D471A"/>
    <w:pPr>
      <w:suppressAutoHyphens/>
      <w:spacing w:before="120"/>
    </w:pPr>
    <w:rPr>
      <w:lang w:val="sv-SE" w:eastAsia="ar-SA" w:bidi="ar-SA"/>
    </w:rPr>
  </w:style>
  <w:style w:type="table" w:customStyle="1" w:styleId="TableGrid1">
    <w:name w:val="Table Grid1"/>
    <w:basedOn w:val="TableNormal"/>
    <w:next w:val="TableGrid"/>
    <w:rsid w:val="00AD471A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34AB"/>
    <w:pPr>
      <w:spacing w:before="100" w:beforeAutospacing="1" w:after="100" w:afterAutospacing="1"/>
      <w:jc w:val="left"/>
    </w:pPr>
    <w:rPr>
      <w:rFonts w:ascii="Times New Roman" w:hAnsi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6EC1E-5135-4F41-A138-015C0D55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2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2</dc:title>
  <dc:creator>acer</dc:creator>
  <cp:lastModifiedBy>User</cp:lastModifiedBy>
  <cp:revision>2</cp:revision>
  <cp:lastPrinted>2017-12-22T01:04:00Z</cp:lastPrinted>
  <dcterms:created xsi:type="dcterms:W3CDTF">2023-08-10T02:18:00Z</dcterms:created>
  <dcterms:modified xsi:type="dcterms:W3CDTF">2023-08-10T02:18:00Z</dcterms:modified>
</cp:coreProperties>
</file>