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36" w:rsidRPr="00CA06ED" w:rsidRDefault="000D43B5" w:rsidP="00FE3136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KEW.PA-33</w:t>
      </w:r>
    </w:p>
    <w:p w:rsidR="00FE3136" w:rsidRPr="00CA06ED" w:rsidRDefault="00FE3136" w:rsidP="00FE31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06ED">
        <w:rPr>
          <w:rFonts w:ascii="Arial" w:hAnsi="Arial" w:cs="Arial"/>
          <w:b/>
          <w:bCs/>
          <w:sz w:val="22"/>
          <w:szCs w:val="22"/>
        </w:rPr>
        <w:t>LA</w:t>
      </w:r>
      <w:r w:rsidR="000D43B5">
        <w:rPr>
          <w:rFonts w:ascii="Arial" w:hAnsi="Arial" w:cs="Arial"/>
          <w:b/>
          <w:bCs/>
          <w:sz w:val="22"/>
          <w:szCs w:val="22"/>
        </w:rPr>
        <w:t>PORAN AWAL KEHILANGAN ASET ALIH</w:t>
      </w:r>
    </w:p>
    <w:p w:rsidR="00FE3136" w:rsidRPr="00CA06ED" w:rsidRDefault="00FE3136" w:rsidP="00FE31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E3136" w:rsidRPr="00CA06ED" w:rsidRDefault="00FE3136" w:rsidP="00FE3136">
      <w:pPr>
        <w:tabs>
          <w:tab w:val="left" w:pos="720"/>
          <w:tab w:val="center" w:pos="4680"/>
          <w:tab w:val="right" w:pos="9360"/>
        </w:tabs>
        <w:rPr>
          <w:rFonts w:ascii="Arial" w:hAnsi="Arial" w:cs="Arial"/>
          <w:b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ab/>
      </w:r>
      <w:r w:rsidR="00802785">
        <w:rPr>
          <w:rFonts w:ascii="Arial" w:hAnsi="Arial" w:cs="Arial"/>
          <w:b/>
          <w:sz w:val="22"/>
          <w:szCs w:val="22"/>
        </w:rPr>
        <w:t>Nyatakan</w:t>
      </w:r>
      <w:r w:rsidRPr="00CA06ED">
        <w:rPr>
          <w:rFonts w:ascii="Arial" w:hAnsi="Arial" w:cs="Arial"/>
          <w:b/>
          <w:sz w:val="22"/>
          <w:szCs w:val="22"/>
        </w:rPr>
        <w:t>:-</w:t>
      </w:r>
    </w:p>
    <w:p w:rsidR="00FE3136" w:rsidRPr="00CA06ED" w:rsidRDefault="00FE3136" w:rsidP="00FE3136">
      <w:pPr>
        <w:tabs>
          <w:tab w:val="left" w:pos="720"/>
          <w:tab w:val="center" w:pos="4680"/>
          <w:tab w:val="right" w:pos="9360"/>
        </w:tabs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 xml:space="preserve">Keterangan Aset </w:t>
      </w:r>
      <w:r w:rsidR="00AD53E3">
        <w:rPr>
          <w:rFonts w:ascii="Arial" w:hAnsi="Arial" w:cs="Arial"/>
          <w:sz w:val="22"/>
          <w:szCs w:val="22"/>
        </w:rPr>
        <w:t xml:space="preserve">Alih </w:t>
      </w:r>
      <w:r w:rsidRPr="00CA06ED">
        <w:rPr>
          <w:rFonts w:ascii="Arial" w:hAnsi="Arial" w:cs="Arial"/>
          <w:sz w:val="22"/>
          <w:szCs w:val="22"/>
        </w:rPr>
        <w:t>yang hilang.</w:t>
      </w:r>
    </w:p>
    <w:p w:rsidR="00FE3136" w:rsidRPr="00CA06ED" w:rsidRDefault="00FE3136" w:rsidP="00FE3136">
      <w:pPr>
        <w:ind w:hanging="1052"/>
        <w:rPr>
          <w:rFonts w:ascii="Arial" w:hAnsi="Arial" w:cs="Arial"/>
          <w:sz w:val="22"/>
          <w:szCs w:val="22"/>
        </w:rPr>
      </w:pPr>
    </w:p>
    <w:p w:rsidR="00FE3136" w:rsidRPr="00CA06ED" w:rsidRDefault="00FE3136" w:rsidP="00CA06ED">
      <w:pPr>
        <w:numPr>
          <w:ilvl w:val="3"/>
          <w:numId w:val="47"/>
        </w:numPr>
        <w:tabs>
          <w:tab w:val="clear" w:pos="2160"/>
          <w:tab w:val="num" w:pos="1890"/>
        </w:tabs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Jenis Aset</w:t>
      </w:r>
      <w:r w:rsidR="00AD53E3">
        <w:rPr>
          <w:rFonts w:ascii="Arial" w:hAnsi="Arial" w:cs="Arial"/>
          <w:sz w:val="22"/>
          <w:szCs w:val="22"/>
        </w:rPr>
        <w:t xml:space="preserve"> Alih</w:t>
      </w:r>
    </w:p>
    <w:p w:rsidR="00FE3136" w:rsidRPr="00CA06ED" w:rsidRDefault="00FE3136" w:rsidP="00CA06ED">
      <w:pPr>
        <w:numPr>
          <w:ilvl w:val="3"/>
          <w:numId w:val="47"/>
        </w:numPr>
        <w:tabs>
          <w:tab w:val="clear" w:pos="2160"/>
          <w:tab w:val="num" w:pos="1890"/>
        </w:tabs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Jenama dan Model</w:t>
      </w:r>
    </w:p>
    <w:p w:rsidR="00FE3136" w:rsidRPr="00CA06ED" w:rsidRDefault="00FE3136" w:rsidP="00CA06ED">
      <w:pPr>
        <w:numPr>
          <w:ilvl w:val="3"/>
          <w:numId w:val="47"/>
        </w:numPr>
        <w:tabs>
          <w:tab w:val="clear" w:pos="2160"/>
          <w:tab w:val="num" w:pos="1890"/>
        </w:tabs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Kuantiti</w:t>
      </w:r>
    </w:p>
    <w:p w:rsidR="00FE3136" w:rsidRPr="00CA06ED" w:rsidRDefault="00FE3136" w:rsidP="00CA06ED">
      <w:pPr>
        <w:numPr>
          <w:ilvl w:val="3"/>
          <w:numId w:val="47"/>
        </w:numPr>
        <w:tabs>
          <w:tab w:val="clear" w:pos="2160"/>
          <w:tab w:val="num" w:pos="1890"/>
        </w:tabs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Tarikh Perolehan</w:t>
      </w:r>
    </w:p>
    <w:p w:rsidR="00FE3136" w:rsidRPr="00CA06ED" w:rsidRDefault="00FE3136" w:rsidP="00CA06ED">
      <w:pPr>
        <w:numPr>
          <w:ilvl w:val="3"/>
          <w:numId w:val="47"/>
        </w:numPr>
        <w:tabs>
          <w:tab w:val="clear" w:pos="2160"/>
          <w:tab w:val="num" w:pos="1890"/>
        </w:tabs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Harga Perolehan Asal</w:t>
      </w:r>
    </w:p>
    <w:p w:rsidR="00FE3136" w:rsidRPr="00CA06ED" w:rsidRDefault="00FE3136" w:rsidP="00CA06ED">
      <w:pPr>
        <w:numPr>
          <w:ilvl w:val="3"/>
          <w:numId w:val="47"/>
        </w:numPr>
        <w:tabs>
          <w:tab w:val="clear" w:pos="2160"/>
          <w:tab w:val="num" w:pos="1890"/>
        </w:tabs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Anggaran Nilai Semasa</w:t>
      </w:r>
    </w:p>
    <w:p w:rsidR="00FE3136" w:rsidRPr="00CA06ED" w:rsidRDefault="00FE3136" w:rsidP="00FE3136">
      <w:pPr>
        <w:ind w:left="720" w:hanging="1052"/>
        <w:rPr>
          <w:rFonts w:ascii="Arial" w:hAnsi="Arial" w:cs="Arial"/>
          <w:sz w:val="22"/>
          <w:szCs w:val="22"/>
        </w:rPr>
      </w:pPr>
    </w:p>
    <w:p w:rsidR="00FE3136" w:rsidRPr="00CA06ED" w:rsidRDefault="00FE3136" w:rsidP="0077351F">
      <w:pPr>
        <w:numPr>
          <w:ilvl w:val="1"/>
          <w:numId w:val="47"/>
        </w:numPr>
        <w:ind w:hanging="692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Tempat sebenar di mana kehilangan berlaku.</w:t>
      </w:r>
    </w:p>
    <w:p w:rsidR="00FE3136" w:rsidRPr="00CA06ED" w:rsidRDefault="00FE3136" w:rsidP="00FE3136">
      <w:pPr>
        <w:ind w:left="1440" w:hanging="692"/>
        <w:rPr>
          <w:rFonts w:ascii="Arial" w:hAnsi="Arial" w:cs="Arial"/>
          <w:sz w:val="22"/>
          <w:szCs w:val="22"/>
        </w:rPr>
      </w:pPr>
    </w:p>
    <w:p w:rsidR="00FE3136" w:rsidRPr="00CA06ED" w:rsidRDefault="00FE3136" w:rsidP="0077351F">
      <w:pPr>
        <w:numPr>
          <w:ilvl w:val="1"/>
          <w:numId w:val="47"/>
        </w:numPr>
        <w:ind w:hanging="692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Tarikh kehilangan berlaku atau diketahui.</w:t>
      </w:r>
    </w:p>
    <w:p w:rsidR="00FE3136" w:rsidRPr="00CA06ED" w:rsidRDefault="00FE3136" w:rsidP="00FE3136">
      <w:pPr>
        <w:tabs>
          <w:tab w:val="center" w:pos="4680"/>
          <w:tab w:val="right" w:pos="9360"/>
        </w:tabs>
        <w:ind w:left="1440" w:hanging="692"/>
        <w:rPr>
          <w:rFonts w:ascii="Arial" w:hAnsi="Arial" w:cs="Arial"/>
          <w:sz w:val="22"/>
          <w:szCs w:val="22"/>
        </w:rPr>
      </w:pPr>
    </w:p>
    <w:p w:rsidR="00FE3136" w:rsidRPr="00CA06ED" w:rsidRDefault="00FE3136" w:rsidP="0077351F">
      <w:pPr>
        <w:numPr>
          <w:ilvl w:val="1"/>
          <w:numId w:val="47"/>
        </w:numPr>
        <w:ind w:hanging="692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Nyatakan cara bagaimana kehilangan berlaku lebih terperinci dan jelas termasuk pegawai-pegawai yang terlibat dan aset kali terakhir ditinggalkan di mana.</w:t>
      </w:r>
    </w:p>
    <w:p w:rsidR="00FE3136" w:rsidRPr="00CA06ED" w:rsidRDefault="00FE3136" w:rsidP="00FE3136">
      <w:pPr>
        <w:tabs>
          <w:tab w:val="center" w:pos="4680"/>
          <w:tab w:val="right" w:pos="9360"/>
        </w:tabs>
        <w:ind w:left="720" w:hanging="1052"/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Nama dan jawatan pegawai yang akhir sekali menyimpan/mengguna aset yang hilang.</w:t>
      </w:r>
    </w:p>
    <w:p w:rsidR="00FE3136" w:rsidRPr="00CA06ED" w:rsidRDefault="00FE3136" w:rsidP="00FE3136">
      <w:pPr>
        <w:ind w:left="720"/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Nyatakan taraf jawatan pegawai (tetap/kontrak/sambilan)</w:t>
      </w:r>
      <w:r w:rsidR="00CA06ED">
        <w:rPr>
          <w:rFonts w:ascii="Arial" w:hAnsi="Arial" w:cs="Arial"/>
          <w:sz w:val="22"/>
          <w:szCs w:val="22"/>
        </w:rPr>
        <w:t>.</w:t>
      </w:r>
    </w:p>
    <w:p w:rsidR="00FE3136" w:rsidRPr="00CA06ED" w:rsidRDefault="00FE3136" w:rsidP="00FE3136">
      <w:pPr>
        <w:ind w:left="720"/>
        <w:rPr>
          <w:rFonts w:ascii="Arial" w:hAnsi="Arial" w:cs="Arial"/>
          <w:sz w:val="22"/>
          <w:szCs w:val="22"/>
        </w:rPr>
      </w:pPr>
    </w:p>
    <w:p w:rsidR="00FE3136" w:rsidRPr="00CA06ED" w:rsidRDefault="00CA06ED" w:rsidP="00CA06ED">
      <w:pPr>
        <w:ind w:left="18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  <w:t>Tetap (</w:t>
      </w:r>
      <w:r w:rsidR="00FE3136" w:rsidRPr="00CA06ED">
        <w:rPr>
          <w:rFonts w:ascii="Arial" w:hAnsi="Arial" w:cs="Arial"/>
          <w:sz w:val="22"/>
          <w:szCs w:val="22"/>
        </w:rPr>
        <w:t>Tarikh pencen dinyatakan)</w:t>
      </w:r>
    </w:p>
    <w:p w:rsidR="00FE3136" w:rsidRPr="00CA06ED" w:rsidRDefault="00FE3136" w:rsidP="00CA06ED">
      <w:pPr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(b)</w:t>
      </w:r>
      <w:r w:rsidRPr="00CA06ED">
        <w:rPr>
          <w:rFonts w:ascii="Arial" w:hAnsi="Arial" w:cs="Arial"/>
          <w:sz w:val="22"/>
          <w:szCs w:val="22"/>
        </w:rPr>
        <w:tab/>
        <w:t>Kontrak (Salinan perjanjian)</w:t>
      </w:r>
    </w:p>
    <w:p w:rsidR="00FE3136" w:rsidRPr="00CA06ED" w:rsidRDefault="00FE3136" w:rsidP="00CA06ED">
      <w:pPr>
        <w:ind w:left="1890" w:hanging="45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(c)</w:t>
      </w:r>
      <w:r w:rsidRPr="00CA06ED">
        <w:rPr>
          <w:rFonts w:ascii="Arial" w:hAnsi="Arial" w:cs="Arial"/>
          <w:sz w:val="22"/>
          <w:szCs w:val="22"/>
        </w:rPr>
        <w:tab/>
        <w:t>Sambilan (Salinan surat pelantikan)</w:t>
      </w:r>
    </w:p>
    <w:p w:rsidR="00FE3136" w:rsidRPr="00CA06ED" w:rsidRDefault="00FE3136" w:rsidP="00FE3136">
      <w:pPr>
        <w:tabs>
          <w:tab w:val="center" w:pos="4680"/>
          <w:tab w:val="right" w:pos="9360"/>
        </w:tabs>
        <w:ind w:left="720" w:hanging="1052"/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 xml:space="preserve">Sama ada seseorang pegawai difikirkan </w:t>
      </w:r>
      <w:r w:rsidRPr="00CA06ED">
        <w:rPr>
          <w:rFonts w:ascii="Arial" w:hAnsi="Arial" w:cs="Arial"/>
          <w:i/>
          <w:iCs/>
          <w:sz w:val="22"/>
          <w:szCs w:val="22"/>
        </w:rPr>
        <w:t>prima facie</w:t>
      </w:r>
      <w:r w:rsidRPr="00CA06ED">
        <w:rPr>
          <w:rFonts w:ascii="Arial" w:hAnsi="Arial" w:cs="Arial"/>
          <w:sz w:val="22"/>
          <w:szCs w:val="22"/>
        </w:rPr>
        <w:t xml:space="preserve"> bertanggungjawab k</w:t>
      </w:r>
      <w:r w:rsidR="00CA06ED">
        <w:rPr>
          <w:rFonts w:ascii="Arial" w:hAnsi="Arial" w:cs="Arial"/>
          <w:sz w:val="22"/>
          <w:szCs w:val="22"/>
        </w:rPr>
        <w:t xml:space="preserve">e atas kehilangan itu. </w:t>
      </w:r>
      <w:r w:rsidR="00045E0B">
        <w:rPr>
          <w:rFonts w:ascii="Arial" w:hAnsi="Arial" w:cs="Arial"/>
          <w:sz w:val="22"/>
          <w:szCs w:val="22"/>
        </w:rPr>
        <w:t>Jika ada</w:t>
      </w:r>
      <w:r w:rsidRPr="00CA06ED">
        <w:rPr>
          <w:rFonts w:ascii="Arial" w:hAnsi="Arial" w:cs="Arial"/>
          <w:sz w:val="22"/>
          <w:szCs w:val="22"/>
        </w:rPr>
        <w:t>, nama dan jawatannya.</w:t>
      </w:r>
    </w:p>
    <w:p w:rsidR="00FE3136" w:rsidRPr="00CA06ED" w:rsidRDefault="00FE3136" w:rsidP="00FE3136">
      <w:pPr>
        <w:tabs>
          <w:tab w:val="center" w:pos="4680"/>
          <w:tab w:val="right" w:pos="9360"/>
        </w:tabs>
        <w:ind w:left="720" w:hanging="1052"/>
        <w:rPr>
          <w:rFonts w:ascii="Arial" w:hAnsi="Arial" w:cs="Arial"/>
          <w:sz w:val="22"/>
          <w:szCs w:val="22"/>
        </w:rPr>
      </w:pPr>
    </w:p>
    <w:p w:rsidR="00FE3136" w:rsidRPr="00CA06ED" w:rsidRDefault="00FE3136" w:rsidP="0077351F">
      <w:pPr>
        <w:numPr>
          <w:ilvl w:val="1"/>
          <w:numId w:val="47"/>
        </w:numPr>
        <w:ind w:hanging="692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Sama ada seseorang pegawai telah ditahan kerja.</w:t>
      </w:r>
    </w:p>
    <w:p w:rsidR="00FE3136" w:rsidRPr="00CA06ED" w:rsidRDefault="00FE3136" w:rsidP="00FE3136">
      <w:pPr>
        <w:ind w:left="1440" w:hanging="692"/>
        <w:rPr>
          <w:rFonts w:ascii="Arial" w:hAnsi="Arial" w:cs="Arial"/>
          <w:sz w:val="22"/>
          <w:szCs w:val="22"/>
        </w:rPr>
      </w:pPr>
    </w:p>
    <w:p w:rsidR="00FE3136" w:rsidRPr="00CA06ED" w:rsidRDefault="00FE3136" w:rsidP="0077351F">
      <w:pPr>
        <w:numPr>
          <w:ilvl w:val="1"/>
          <w:numId w:val="47"/>
        </w:numPr>
        <w:ind w:hanging="692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No. Rujukan dan Tarikh Laporan Polis (jika ada).</w:t>
      </w:r>
    </w:p>
    <w:p w:rsidR="00FE3136" w:rsidRPr="00CA06ED" w:rsidRDefault="00FE3136" w:rsidP="00FE3136">
      <w:pPr>
        <w:ind w:left="1440" w:hanging="692"/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Langkah-langkah sedia ada untuk mengelakkan kehilangan itu berlaku.</w:t>
      </w:r>
    </w:p>
    <w:p w:rsidR="00FE3136" w:rsidRPr="00CA06ED" w:rsidRDefault="00FE3136" w:rsidP="00FE3136">
      <w:pPr>
        <w:tabs>
          <w:tab w:val="center" w:pos="4680"/>
          <w:tab w:val="right" w:pos="9360"/>
        </w:tabs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Langkah-langkah segera yang diambil bagi mencegah berulangnya kejadian ini.</w:t>
      </w:r>
    </w:p>
    <w:p w:rsidR="00FE3136" w:rsidRPr="00CA06ED" w:rsidRDefault="00FE3136" w:rsidP="00FE3136">
      <w:pPr>
        <w:ind w:left="720"/>
        <w:rPr>
          <w:rFonts w:ascii="Arial" w:hAnsi="Arial" w:cs="Arial"/>
          <w:sz w:val="22"/>
          <w:szCs w:val="22"/>
        </w:rPr>
      </w:pPr>
    </w:p>
    <w:p w:rsidR="00FE3136" w:rsidRPr="00CA06ED" w:rsidRDefault="00FE3136" w:rsidP="00FE3136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Laporan hendaklah disertakan dengan dokumen sokongan dan gambar tempat kejadian.</w:t>
      </w:r>
    </w:p>
    <w:p w:rsidR="00FE3136" w:rsidRPr="00CA06ED" w:rsidRDefault="00FE3136" w:rsidP="00FE3136">
      <w:pPr>
        <w:tabs>
          <w:tab w:val="center" w:pos="4680"/>
          <w:tab w:val="right" w:pos="9360"/>
        </w:tabs>
        <w:ind w:left="720" w:hanging="1052"/>
        <w:rPr>
          <w:rFonts w:ascii="Arial" w:hAnsi="Arial" w:cs="Arial"/>
          <w:sz w:val="22"/>
          <w:szCs w:val="22"/>
        </w:rPr>
      </w:pPr>
    </w:p>
    <w:p w:rsidR="00FE3136" w:rsidRPr="00CA06ED" w:rsidRDefault="00FE3136" w:rsidP="0077351F">
      <w:pPr>
        <w:numPr>
          <w:ilvl w:val="1"/>
          <w:numId w:val="47"/>
        </w:numPr>
        <w:ind w:hanging="692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Catatan.</w:t>
      </w:r>
    </w:p>
    <w:p w:rsidR="00FE3136" w:rsidRPr="00CA06ED" w:rsidRDefault="00FE3136" w:rsidP="00FE3136">
      <w:pPr>
        <w:tabs>
          <w:tab w:val="center" w:pos="4680"/>
          <w:tab w:val="right" w:pos="9360"/>
        </w:tabs>
        <w:ind w:left="1080" w:hanging="1052"/>
        <w:jc w:val="center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ab/>
      </w:r>
      <w:r w:rsidRPr="00CA06ED">
        <w:rPr>
          <w:rFonts w:ascii="Arial" w:hAnsi="Arial" w:cs="Arial"/>
          <w:sz w:val="22"/>
          <w:szCs w:val="22"/>
        </w:rPr>
        <w:tab/>
      </w:r>
      <w:r w:rsidRPr="00CA06ED">
        <w:rPr>
          <w:rFonts w:ascii="Arial" w:hAnsi="Arial" w:cs="Arial"/>
          <w:sz w:val="22"/>
          <w:szCs w:val="22"/>
        </w:rPr>
        <w:tab/>
        <w:t>…………………………..</w:t>
      </w:r>
    </w:p>
    <w:p w:rsidR="00FE3136" w:rsidRPr="00CA06ED" w:rsidRDefault="00FE3136" w:rsidP="00FE3136">
      <w:pPr>
        <w:ind w:hanging="1052"/>
        <w:jc w:val="right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ab/>
        <w:t xml:space="preserve"> Tandatangan Ketua Jabatan</w:t>
      </w:r>
    </w:p>
    <w:p w:rsidR="00FE3136" w:rsidRPr="00CA06ED" w:rsidRDefault="00FE3136" w:rsidP="00FE3136">
      <w:pPr>
        <w:ind w:left="594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 xml:space="preserve">Nama : </w:t>
      </w:r>
    </w:p>
    <w:p w:rsidR="00FE3136" w:rsidRPr="00CA06ED" w:rsidRDefault="00FE3136" w:rsidP="00FE3136">
      <w:pPr>
        <w:ind w:left="5220" w:firstLine="72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Jawatan:</w:t>
      </w:r>
    </w:p>
    <w:p w:rsidR="00FE3136" w:rsidRPr="00CA06ED" w:rsidRDefault="00FE3136" w:rsidP="00FE3136">
      <w:pPr>
        <w:ind w:left="5220" w:firstLine="72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Tarikh:</w:t>
      </w:r>
    </w:p>
    <w:p w:rsidR="00FE3136" w:rsidRPr="00CA06ED" w:rsidRDefault="00FE3136" w:rsidP="00FA70FB">
      <w:pPr>
        <w:ind w:left="5220" w:firstLine="720"/>
        <w:rPr>
          <w:rFonts w:ascii="Arial" w:hAnsi="Arial" w:cs="Arial"/>
          <w:sz w:val="22"/>
          <w:szCs w:val="22"/>
        </w:rPr>
      </w:pPr>
      <w:r w:rsidRPr="00CA06ED">
        <w:rPr>
          <w:rFonts w:ascii="Arial" w:hAnsi="Arial" w:cs="Arial"/>
          <w:sz w:val="22"/>
          <w:szCs w:val="22"/>
        </w:rPr>
        <w:t>Cap Jabatan:</w:t>
      </w:r>
    </w:p>
    <w:sectPr w:rsidR="00FE3136" w:rsidRPr="00CA06ED" w:rsidSect="00DB04CE">
      <w:headerReference w:type="default" r:id="rId8"/>
      <w:footerReference w:type="default" r:id="rId9"/>
      <w:pgSz w:w="11907" w:h="16839" w:code="9"/>
      <w:pgMar w:top="1440" w:right="1440" w:bottom="1440" w:left="1440" w:header="720" w:footer="4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B0" w:rsidRDefault="00672DB0">
      <w:r>
        <w:separator/>
      </w:r>
    </w:p>
  </w:endnote>
  <w:endnote w:type="continuationSeparator" w:id="0">
    <w:p w:rsidR="00672DB0" w:rsidRDefault="006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0000000000000000000"/>
    <w:charset w:val="00"/>
    <w:family w:val="roman"/>
    <w:notTrueType/>
    <w:pitch w:val="default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650A" w:rsidRPr="00B24032" w:rsidRDefault="0009650A" w:rsidP="0009650A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B24032">
              <w:rPr>
                <w:rFonts w:ascii="Arial" w:hAnsi="Arial" w:cs="Arial"/>
                <w:sz w:val="20"/>
              </w:rPr>
              <w:t xml:space="preserve">M.S. </w:t>
            </w:r>
            <w:r w:rsidR="00DB04CE">
              <w:rPr>
                <w:rFonts w:ascii="Arial" w:hAnsi="Arial" w:cs="Arial"/>
                <w:sz w:val="20"/>
              </w:rPr>
              <w:t>17</w:t>
            </w:r>
            <w:r w:rsidRPr="00B24032">
              <w:rPr>
                <w:rFonts w:ascii="Arial" w:hAnsi="Arial" w:cs="Arial"/>
                <w:sz w:val="20"/>
              </w:rPr>
              <w:t>/</w:t>
            </w:r>
            <w:r w:rsidR="00DB04CE">
              <w:rPr>
                <w:rFonts w:ascii="Arial" w:hAnsi="Arial" w:cs="Arial"/>
                <w:sz w:val="20"/>
              </w:rPr>
              <w:t>22</w:t>
            </w:r>
          </w:p>
        </w:sdtContent>
      </w:sdt>
    </w:sdtContent>
  </w:sdt>
  <w:p w:rsidR="005B41A7" w:rsidRDefault="005B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B0" w:rsidRDefault="00672DB0">
      <w:r>
        <w:separator/>
      </w:r>
    </w:p>
  </w:footnote>
  <w:footnote w:type="continuationSeparator" w:id="0">
    <w:p w:rsidR="00672DB0" w:rsidRDefault="0067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0A" w:rsidRPr="00B24032" w:rsidRDefault="0009650A" w:rsidP="0009650A">
    <w:pPr>
      <w:pStyle w:val="Header"/>
      <w:rPr>
        <w:rFonts w:ascii="Arial" w:hAnsi="Arial" w:cs="Arial"/>
        <w:sz w:val="20"/>
        <w:szCs w:val="20"/>
      </w:rPr>
    </w:pPr>
    <w:r w:rsidRPr="00B24032">
      <w:rPr>
        <w:rFonts w:ascii="Arial" w:hAnsi="Arial" w:cs="Arial"/>
        <w:sz w:val="20"/>
        <w:szCs w:val="20"/>
      </w:rPr>
      <w:t>Pekeliling Perbendaharaan Malaysia</w:t>
    </w:r>
    <w:r w:rsidRPr="00B24032">
      <w:rPr>
        <w:rFonts w:ascii="Arial" w:hAnsi="Arial" w:cs="Arial"/>
        <w:sz w:val="20"/>
        <w:szCs w:val="20"/>
      </w:rPr>
      <w:ptab w:relativeTo="margin" w:alignment="center" w:leader="none"/>
    </w:r>
    <w:r w:rsidRPr="00B24032">
      <w:rPr>
        <w:rFonts w:ascii="Arial" w:hAnsi="Arial" w:cs="Arial"/>
        <w:sz w:val="20"/>
        <w:szCs w:val="20"/>
      </w:rPr>
      <w:ptab w:relativeTo="margin" w:alignment="right" w:leader="none"/>
    </w:r>
    <w:r w:rsidR="00F96BD5">
      <w:rPr>
        <w:rFonts w:ascii="Arial" w:hAnsi="Arial" w:cs="Arial"/>
        <w:sz w:val="20"/>
        <w:szCs w:val="20"/>
      </w:rPr>
      <w:t>AM 2.8</w:t>
    </w:r>
    <w:r w:rsidRPr="00B24032">
      <w:rPr>
        <w:rFonts w:ascii="Arial" w:hAnsi="Arial" w:cs="Arial"/>
        <w:sz w:val="20"/>
        <w:szCs w:val="20"/>
      </w:rPr>
      <w:t xml:space="preserve"> Lampiran A</w:t>
    </w:r>
  </w:p>
  <w:p w:rsidR="0009650A" w:rsidRPr="0009650A" w:rsidRDefault="0009650A" w:rsidP="00096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45E0B"/>
    <w:rsid w:val="0005115F"/>
    <w:rsid w:val="00056118"/>
    <w:rsid w:val="0005734E"/>
    <w:rsid w:val="0006077A"/>
    <w:rsid w:val="00061519"/>
    <w:rsid w:val="00063235"/>
    <w:rsid w:val="000858E3"/>
    <w:rsid w:val="0009480B"/>
    <w:rsid w:val="0009650A"/>
    <w:rsid w:val="000A5B8B"/>
    <w:rsid w:val="000A7FA2"/>
    <w:rsid w:val="000B5D5D"/>
    <w:rsid w:val="000C01A4"/>
    <w:rsid w:val="000C0AEF"/>
    <w:rsid w:val="000C26E0"/>
    <w:rsid w:val="000C7390"/>
    <w:rsid w:val="000D38F3"/>
    <w:rsid w:val="000D43B5"/>
    <w:rsid w:val="000E1317"/>
    <w:rsid w:val="000E379E"/>
    <w:rsid w:val="000F3F9A"/>
    <w:rsid w:val="00101645"/>
    <w:rsid w:val="00102CE2"/>
    <w:rsid w:val="0010381C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2E8C"/>
    <w:rsid w:val="002157D6"/>
    <w:rsid w:val="00234053"/>
    <w:rsid w:val="002345E1"/>
    <w:rsid w:val="0024398A"/>
    <w:rsid w:val="00245D34"/>
    <w:rsid w:val="00257FA8"/>
    <w:rsid w:val="00260099"/>
    <w:rsid w:val="00273595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53D3"/>
    <w:rsid w:val="003D608D"/>
    <w:rsid w:val="003E07D2"/>
    <w:rsid w:val="003E5204"/>
    <w:rsid w:val="00401332"/>
    <w:rsid w:val="004029D4"/>
    <w:rsid w:val="00422E57"/>
    <w:rsid w:val="00423568"/>
    <w:rsid w:val="00433715"/>
    <w:rsid w:val="0043503E"/>
    <w:rsid w:val="00437182"/>
    <w:rsid w:val="004420B0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41A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2DB0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7351F"/>
    <w:rsid w:val="00774ABF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2785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0489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228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7700A"/>
    <w:rsid w:val="00A832C8"/>
    <w:rsid w:val="00A87A3F"/>
    <w:rsid w:val="00AA2646"/>
    <w:rsid w:val="00AB34AB"/>
    <w:rsid w:val="00AB3F36"/>
    <w:rsid w:val="00AB6CC5"/>
    <w:rsid w:val="00AD3E7E"/>
    <w:rsid w:val="00AD471A"/>
    <w:rsid w:val="00AD53E3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24032"/>
    <w:rsid w:val="00B302E9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E7A91"/>
    <w:rsid w:val="00BF0149"/>
    <w:rsid w:val="00BF05F0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06ED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043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4CE"/>
    <w:rsid w:val="00DB0E0F"/>
    <w:rsid w:val="00DB3076"/>
    <w:rsid w:val="00DC2B8B"/>
    <w:rsid w:val="00DE0236"/>
    <w:rsid w:val="00DE0276"/>
    <w:rsid w:val="00DE2E98"/>
    <w:rsid w:val="00DE4C62"/>
    <w:rsid w:val="00DE6F10"/>
    <w:rsid w:val="00DF49C0"/>
    <w:rsid w:val="00DF4C20"/>
    <w:rsid w:val="00E06E5F"/>
    <w:rsid w:val="00E119B0"/>
    <w:rsid w:val="00E60FAF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3937"/>
    <w:rsid w:val="00EC530F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4FD4"/>
    <w:rsid w:val="00F953BF"/>
    <w:rsid w:val="00F96BD5"/>
    <w:rsid w:val="00F9776E"/>
    <w:rsid w:val="00FA27CC"/>
    <w:rsid w:val="00FA38B1"/>
    <w:rsid w:val="00FA44A5"/>
    <w:rsid w:val="00FA5A88"/>
    <w:rsid w:val="00FA70FB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9D38B-85CA-4B00-B463-44CC901F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8788-F3FB-44CD-9597-382E007F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2017-12-22T01:03:00Z</cp:lastPrinted>
  <dcterms:created xsi:type="dcterms:W3CDTF">2023-08-10T02:17:00Z</dcterms:created>
  <dcterms:modified xsi:type="dcterms:W3CDTF">2023-08-10T02:17:00Z</dcterms:modified>
</cp:coreProperties>
</file>