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8A" w:rsidRPr="00AA2572" w:rsidRDefault="008363FE" w:rsidP="00AF5CE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OLE_LINK6"/>
      <w:bookmarkStart w:id="1" w:name="OLE_LINK5"/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>KEW.PA-23</w:t>
      </w:r>
    </w:p>
    <w:p w:rsidR="00AA2572" w:rsidRDefault="00AA2572" w:rsidP="00AF5CE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4398A" w:rsidRPr="0024398A" w:rsidRDefault="008363FE" w:rsidP="00AF5CE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SIJIL PELUPUSAN ASET ALIH</w:t>
      </w:r>
    </w:p>
    <w:p w:rsidR="00AA2572" w:rsidRDefault="00AA2572" w:rsidP="00AF5CE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A2AA6" w:rsidRDefault="0024398A" w:rsidP="00AF5CE5">
      <w:pPr>
        <w:spacing w:line="360" w:lineRule="auto"/>
        <w:rPr>
          <w:rFonts w:ascii="Arial" w:hAnsi="Arial" w:cs="Arial"/>
          <w:sz w:val="20"/>
          <w:szCs w:val="20"/>
        </w:rPr>
      </w:pPr>
      <w:r w:rsidRPr="0024398A">
        <w:rPr>
          <w:rFonts w:ascii="Arial" w:hAnsi="Arial" w:cs="Arial"/>
          <w:sz w:val="20"/>
          <w:szCs w:val="20"/>
        </w:rPr>
        <w:t>Merujuk surat kelulusan No. Rujukan ………………… bertarikh ………….…………, saya mengesahkan tindakan pelupusan tel</w:t>
      </w:r>
      <w:r w:rsidR="008B45E4">
        <w:rPr>
          <w:rFonts w:ascii="Arial" w:hAnsi="Arial" w:cs="Arial"/>
          <w:sz w:val="20"/>
          <w:szCs w:val="20"/>
        </w:rPr>
        <w:t xml:space="preserve">ah </w:t>
      </w:r>
      <w:r w:rsidR="008B028D">
        <w:rPr>
          <w:rFonts w:ascii="Arial" w:hAnsi="Arial" w:cs="Arial"/>
          <w:sz w:val="20"/>
          <w:szCs w:val="20"/>
        </w:rPr>
        <w:t xml:space="preserve">dilaksanakan </w:t>
      </w:r>
      <w:r w:rsidR="00B83763">
        <w:rPr>
          <w:rFonts w:ascii="Arial" w:hAnsi="Arial" w:cs="Arial"/>
          <w:sz w:val="20"/>
          <w:szCs w:val="20"/>
        </w:rPr>
        <w:t>mengikut kaedah</w:t>
      </w:r>
      <w:r w:rsidR="008B028D">
        <w:rPr>
          <w:rFonts w:ascii="Arial" w:hAnsi="Arial" w:cs="Arial"/>
          <w:sz w:val="20"/>
          <w:szCs w:val="20"/>
        </w:rPr>
        <w:t xml:space="preserve"> berikut</w:t>
      </w:r>
      <w:r w:rsidRPr="0024398A">
        <w:rPr>
          <w:rFonts w:ascii="Arial" w:hAnsi="Arial" w:cs="Arial"/>
          <w:sz w:val="20"/>
          <w:szCs w:val="20"/>
        </w:rPr>
        <w:t>:-</w:t>
      </w:r>
    </w:p>
    <w:p w:rsidR="00AA2572" w:rsidRDefault="00AA2572" w:rsidP="00AF5CE5">
      <w:pPr>
        <w:spacing w:line="360" w:lineRule="auto"/>
        <w:rPr>
          <w:rFonts w:ascii="Arial" w:hAnsi="Arial" w:cs="Arial"/>
          <w:sz w:val="20"/>
          <w:szCs w:val="20"/>
        </w:rPr>
      </w:pPr>
    </w:p>
    <w:p w:rsidR="00B83763" w:rsidRPr="0024398A" w:rsidRDefault="0024398A" w:rsidP="00AF5CE5">
      <w:pPr>
        <w:spacing w:line="360" w:lineRule="auto"/>
        <w:rPr>
          <w:rFonts w:ascii="Arial" w:hAnsi="Arial" w:cs="Arial"/>
          <w:sz w:val="20"/>
          <w:szCs w:val="20"/>
        </w:rPr>
      </w:pPr>
      <w:r w:rsidRPr="0024398A">
        <w:rPr>
          <w:rFonts w:ascii="Arial" w:hAnsi="Arial" w:cs="Arial"/>
          <w:sz w:val="20"/>
          <w:szCs w:val="20"/>
        </w:rPr>
        <w:t>1.</w:t>
      </w:r>
      <w:r w:rsidRPr="0024398A">
        <w:rPr>
          <w:rFonts w:ascii="Arial" w:hAnsi="Arial" w:cs="Arial"/>
          <w:sz w:val="20"/>
          <w:szCs w:val="20"/>
        </w:rPr>
        <w:tab/>
      </w:r>
      <w:r w:rsidR="00B83763">
        <w:rPr>
          <w:rFonts w:ascii="Arial" w:hAnsi="Arial" w:cs="Arial"/>
          <w:sz w:val="20"/>
          <w:szCs w:val="20"/>
        </w:rPr>
        <w:t>Jualan (Tender/ Sebut Harga/ Lelong</w:t>
      </w:r>
      <w:r w:rsidR="00AA2572">
        <w:rPr>
          <w:rFonts w:ascii="Arial" w:hAnsi="Arial" w:cs="Arial"/>
          <w:sz w:val="20"/>
          <w:szCs w:val="20"/>
        </w:rPr>
        <w:t>)</w:t>
      </w:r>
    </w:p>
    <w:p w:rsidR="00B83763" w:rsidRDefault="00B83763" w:rsidP="00AF5CE5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24398A">
        <w:rPr>
          <w:rFonts w:ascii="Arial" w:hAnsi="Arial" w:cs="Arial"/>
          <w:sz w:val="20"/>
          <w:szCs w:val="20"/>
        </w:rPr>
        <w:t>Bilang</w:t>
      </w:r>
      <w:r w:rsidR="00AF5CE5">
        <w:rPr>
          <w:rFonts w:ascii="Arial" w:hAnsi="Arial" w:cs="Arial"/>
          <w:sz w:val="20"/>
          <w:szCs w:val="20"/>
        </w:rPr>
        <w:t>an item..........</w:t>
      </w:r>
      <w:r w:rsidRPr="0024398A">
        <w:rPr>
          <w:rFonts w:ascii="Arial" w:hAnsi="Arial" w:cs="Arial"/>
          <w:sz w:val="20"/>
          <w:szCs w:val="20"/>
        </w:rPr>
        <w:t>No.Resit ...</w:t>
      </w:r>
      <w:r w:rsidR="00AA2572">
        <w:rPr>
          <w:rFonts w:ascii="Arial" w:hAnsi="Arial" w:cs="Arial"/>
          <w:sz w:val="20"/>
          <w:szCs w:val="20"/>
        </w:rPr>
        <w:t>............................</w:t>
      </w:r>
      <w:r w:rsidR="00AF5CE5">
        <w:rPr>
          <w:rFonts w:ascii="Arial" w:hAnsi="Arial" w:cs="Arial"/>
          <w:sz w:val="20"/>
          <w:szCs w:val="20"/>
        </w:rPr>
        <w:t>......................</w:t>
      </w:r>
      <w:r w:rsidRPr="0024398A">
        <w:rPr>
          <w:rFonts w:ascii="Arial" w:hAnsi="Arial" w:cs="Arial"/>
          <w:sz w:val="20"/>
          <w:szCs w:val="20"/>
        </w:rPr>
        <w:t>(salinan resit disertakan)</w:t>
      </w:r>
    </w:p>
    <w:p w:rsidR="00AF5CE5" w:rsidRPr="0024398A" w:rsidRDefault="00AF5CE5" w:rsidP="00AF5CE5">
      <w:pPr>
        <w:spacing w:line="360" w:lineRule="auto"/>
        <w:rPr>
          <w:rFonts w:ascii="Arial" w:hAnsi="Arial" w:cs="Arial"/>
          <w:sz w:val="20"/>
          <w:szCs w:val="20"/>
        </w:rPr>
      </w:pPr>
    </w:p>
    <w:p w:rsidR="00AA2572" w:rsidRPr="0024398A" w:rsidRDefault="0024398A" w:rsidP="00AF5CE5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24398A">
        <w:rPr>
          <w:rFonts w:ascii="Arial" w:hAnsi="Arial" w:cs="Arial"/>
          <w:sz w:val="20"/>
          <w:szCs w:val="20"/>
        </w:rPr>
        <w:t>2.</w:t>
      </w:r>
      <w:r w:rsidRPr="0024398A">
        <w:rPr>
          <w:rFonts w:ascii="Arial" w:hAnsi="Arial" w:cs="Arial"/>
          <w:sz w:val="20"/>
          <w:szCs w:val="20"/>
        </w:rPr>
        <w:tab/>
      </w:r>
      <w:r w:rsidR="00AA2572">
        <w:rPr>
          <w:rFonts w:ascii="Arial" w:hAnsi="Arial" w:cs="Arial"/>
          <w:sz w:val="20"/>
          <w:szCs w:val="20"/>
        </w:rPr>
        <w:t>Buangan Terjadual</w:t>
      </w:r>
      <w:r w:rsidR="00AF5CE5">
        <w:rPr>
          <w:rFonts w:ascii="Arial" w:hAnsi="Arial" w:cs="Arial"/>
          <w:sz w:val="20"/>
          <w:szCs w:val="20"/>
        </w:rPr>
        <w:t xml:space="preserve"> (E-Waste/ Sisa Pepejal)</w:t>
      </w:r>
    </w:p>
    <w:p w:rsidR="00AA2572" w:rsidRDefault="00AA2572" w:rsidP="00AF5CE5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24398A">
        <w:rPr>
          <w:rFonts w:ascii="Arial" w:hAnsi="Arial" w:cs="Arial"/>
          <w:sz w:val="20"/>
          <w:szCs w:val="20"/>
        </w:rPr>
        <w:tab/>
        <w:t>Bilan</w:t>
      </w:r>
      <w:r w:rsidR="00AF5CE5">
        <w:rPr>
          <w:rFonts w:ascii="Arial" w:hAnsi="Arial" w:cs="Arial"/>
          <w:sz w:val="20"/>
          <w:szCs w:val="20"/>
        </w:rPr>
        <w:t>gan item..........</w:t>
      </w:r>
      <w:r w:rsidRPr="0024398A">
        <w:rPr>
          <w:rFonts w:ascii="Arial" w:hAnsi="Arial" w:cs="Arial"/>
          <w:sz w:val="20"/>
          <w:szCs w:val="20"/>
        </w:rPr>
        <w:t>Ruj</w:t>
      </w:r>
      <w:r w:rsidR="00AF5CE5">
        <w:rPr>
          <w:rFonts w:ascii="Arial" w:hAnsi="Arial" w:cs="Arial"/>
          <w:sz w:val="20"/>
          <w:szCs w:val="20"/>
        </w:rPr>
        <w:t>.</w:t>
      </w:r>
      <w:r w:rsidRPr="0024398A">
        <w:rPr>
          <w:rFonts w:ascii="Arial" w:hAnsi="Arial" w:cs="Arial"/>
          <w:sz w:val="20"/>
          <w:szCs w:val="20"/>
        </w:rPr>
        <w:t xml:space="preserve"> Surat/No. Resit.......</w:t>
      </w:r>
      <w:r w:rsidR="00AF5CE5">
        <w:rPr>
          <w:rFonts w:ascii="Arial" w:hAnsi="Arial" w:cs="Arial"/>
          <w:sz w:val="20"/>
          <w:szCs w:val="20"/>
        </w:rPr>
        <w:t>............</w:t>
      </w:r>
      <w:r w:rsidRPr="0024398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Surat akuan/</w:t>
      </w:r>
      <w:r w:rsidRPr="0024398A">
        <w:rPr>
          <w:rFonts w:ascii="Arial" w:hAnsi="Arial" w:cs="Arial"/>
          <w:sz w:val="20"/>
          <w:szCs w:val="20"/>
        </w:rPr>
        <w:t>salinan resit disertakan)</w:t>
      </w:r>
    </w:p>
    <w:p w:rsidR="00AF5CE5" w:rsidRPr="0024398A" w:rsidRDefault="00AF5CE5" w:rsidP="00AF5CE5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A2572" w:rsidRDefault="0024398A" w:rsidP="00AF5CE5">
      <w:pPr>
        <w:spacing w:line="360" w:lineRule="auto"/>
        <w:rPr>
          <w:rFonts w:ascii="Arial" w:hAnsi="Arial" w:cs="Arial"/>
          <w:sz w:val="20"/>
          <w:szCs w:val="20"/>
        </w:rPr>
      </w:pPr>
      <w:r w:rsidRPr="0024398A">
        <w:rPr>
          <w:rFonts w:ascii="Arial" w:hAnsi="Arial" w:cs="Arial"/>
          <w:sz w:val="20"/>
          <w:szCs w:val="20"/>
        </w:rPr>
        <w:t>3.</w:t>
      </w:r>
      <w:r w:rsidRPr="0024398A">
        <w:rPr>
          <w:rFonts w:ascii="Arial" w:hAnsi="Arial" w:cs="Arial"/>
          <w:sz w:val="20"/>
          <w:szCs w:val="20"/>
        </w:rPr>
        <w:tab/>
      </w:r>
      <w:r w:rsidR="00AA2572">
        <w:rPr>
          <w:rFonts w:ascii="Arial" w:hAnsi="Arial" w:cs="Arial"/>
          <w:sz w:val="20"/>
          <w:szCs w:val="20"/>
        </w:rPr>
        <w:t>Jualan Sisa (Tender/ Sebut Harga/ Jualan Terus)</w:t>
      </w:r>
    </w:p>
    <w:p w:rsidR="00AA2572" w:rsidRDefault="00AA2572" w:rsidP="00AF5CE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Bilang</w:t>
      </w:r>
      <w:r w:rsidR="00AF5CE5">
        <w:rPr>
          <w:rFonts w:ascii="Arial" w:hAnsi="Arial" w:cs="Arial"/>
          <w:sz w:val="20"/>
          <w:szCs w:val="20"/>
        </w:rPr>
        <w:t>an item...........</w:t>
      </w:r>
      <w:r>
        <w:rPr>
          <w:rFonts w:ascii="Arial" w:hAnsi="Arial" w:cs="Arial"/>
          <w:sz w:val="20"/>
          <w:szCs w:val="20"/>
        </w:rPr>
        <w:t>No. Resit...............................</w:t>
      </w:r>
      <w:r w:rsidR="00AF5CE5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(salinan resit disertakan)</w:t>
      </w:r>
    </w:p>
    <w:p w:rsidR="00AA2572" w:rsidRDefault="00AA2572" w:rsidP="00AF5CE5">
      <w:pPr>
        <w:spacing w:line="360" w:lineRule="auto"/>
        <w:rPr>
          <w:rFonts w:ascii="Arial" w:hAnsi="Arial" w:cs="Arial"/>
          <w:sz w:val="20"/>
          <w:szCs w:val="20"/>
        </w:rPr>
      </w:pPr>
    </w:p>
    <w:p w:rsidR="00AA2572" w:rsidRPr="0024398A" w:rsidRDefault="00AA2572" w:rsidP="00AF5CE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Tukar Ganti/ Tukar Beli/ Tukar Barang/</w:t>
      </w:r>
      <w:r w:rsidR="008B45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Perkhidmatan</w:t>
      </w:r>
    </w:p>
    <w:p w:rsidR="00AA2572" w:rsidRDefault="00AA2572" w:rsidP="00AF5CE5">
      <w:pPr>
        <w:spacing w:line="360" w:lineRule="auto"/>
        <w:rPr>
          <w:rFonts w:ascii="Arial" w:hAnsi="Arial" w:cs="Arial"/>
          <w:sz w:val="20"/>
          <w:szCs w:val="20"/>
        </w:rPr>
      </w:pPr>
      <w:r w:rsidRPr="0024398A">
        <w:rPr>
          <w:rFonts w:ascii="Arial" w:hAnsi="Arial" w:cs="Arial"/>
          <w:sz w:val="20"/>
          <w:szCs w:val="20"/>
        </w:rPr>
        <w:tab/>
        <w:t>Bilangan item……………………(Dokumen berkaitan disertakan)</w:t>
      </w:r>
      <w:r w:rsidRPr="00AA2572">
        <w:rPr>
          <w:rFonts w:ascii="Arial" w:hAnsi="Arial" w:cs="Arial"/>
          <w:sz w:val="20"/>
          <w:szCs w:val="20"/>
        </w:rPr>
        <w:t xml:space="preserve"> </w:t>
      </w:r>
    </w:p>
    <w:p w:rsidR="00AA2572" w:rsidRPr="0024398A" w:rsidRDefault="00AF5CE5" w:rsidP="00AF5CE5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Aset/ </w:t>
      </w:r>
      <w:r w:rsidR="00AA2572">
        <w:rPr>
          <w:rFonts w:ascii="Arial" w:hAnsi="Arial" w:cs="Arial"/>
          <w:sz w:val="20"/>
          <w:szCs w:val="20"/>
        </w:rPr>
        <w:t>Komponen</w:t>
      </w:r>
      <w:r w:rsidR="00AA2572" w:rsidRPr="0024398A">
        <w:rPr>
          <w:rFonts w:ascii="Arial" w:hAnsi="Arial" w:cs="Arial"/>
          <w:sz w:val="20"/>
          <w:szCs w:val="20"/>
        </w:rPr>
        <w:t xml:space="preserve"> berikut telah </w:t>
      </w:r>
      <w:r w:rsidR="00AA2572">
        <w:rPr>
          <w:rFonts w:ascii="Arial" w:hAnsi="Arial" w:cs="Arial"/>
          <w:sz w:val="20"/>
          <w:szCs w:val="20"/>
        </w:rPr>
        <w:t>direkodkan</w:t>
      </w:r>
      <w:r w:rsidR="00AA2572" w:rsidRPr="0024398A">
        <w:rPr>
          <w:rFonts w:ascii="Arial" w:hAnsi="Arial" w:cs="Arial"/>
          <w:sz w:val="20"/>
          <w:szCs w:val="20"/>
        </w:rPr>
        <w:t>.</w:t>
      </w:r>
    </w:p>
    <w:p w:rsidR="00AA2572" w:rsidRPr="0024398A" w:rsidRDefault="00AF5CE5" w:rsidP="00AF5CE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Bilangan item ………No. Rekod................................................</w:t>
      </w:r>
      <w:r w:rsidR="00AA2572">
        <w:rPr>
          <w:rFonts w:ascii="Arial" w:hAnsi="Arial" w:cs="Arial"/>
          <w:sz w:val="20"/>
          <w:szCs w:val="20"/>
        </w:rPr>
        <w:t>(</w:t>
      </w:r>
      <w:r w:rsidR="00AA2572" w:rsidRPr="0024398A">
        <w:rPr>
          <w:rFonts w:ascii="Arial" w:hAnsi="Arial" w:cs="Arial"/>
          <w:sz w:val="20"/>
          <w:szCs w:val="20"/>
        </w:rPr>
        <w:t>Salinan rekod dilampirkan</w:t>
      </w:r>
      <w:r w:rsidR="00AA2572">
        <w:rPr>
          <w:rFonts w:ascii="Arial" w:hAnsi="Arial" w:cs="Arial"/>
          <w:sz w:val="20"/>
          <w:szCs w:val="20"/>
        </w:rPr>
        <w:t>)</w:t>
      </w:r>
    </w:p>
    <w:p w:rsidR="00AF5CE5" w:rsidRDefault="00AF5CE5" w:rsidP="00AF5CE5">
      <w:pPr>
        <w:spacing w:line="360" w:lineRule="auto"/>
        <w:rPr>
          <w:rFonts w:ascii="Arial" w:hAnsi="Arial" w:cs="Arial"/>
          <w:sz w:val="20"/>
          <w:szCs w:val="20"/>
        </w:rPr>
      </w:pPr>
    </w:p>
    <w:p w:rsidR="00AA2572" w:rsidRPr="0024398A" w:rsidRDefault="00AF5CE5" w:rsidP="00AF5CE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AA2572">
        <w:rPr>
          <w:rFonts w:ascii="Arial" w:hAnsi="Arial" w:cs="Arial"/>
          <w:sz w:val="20"/>
          <w:szCs w:val="20"/>
        </w:rPr>
        <w:t>H</w:t>
      </w:r>
      <w:r w:rsidR="00AA2572" w:rsidRPr="0024398A">
        <w:rPr>
          <w:rFonts w:ascii="Arial" w:hAnsi="Arial" w:cs="Arial"/>
          <w:sz w:val="20"/>
          <w:szCs w:val="20"/>
        </w:rPr>
        <w:t>adiah</w:t>
      </w:r>
      <w:r w:rsidR="001E3B2C">
        <w:rPr>
          <w:rFonts w:ascii="Arial" w:hAnsi="Arial" w:cs="Arial"/>
          <w:sz w:val="20"/>
          <w:szCs w:val="20"/>
        </w:rPr>
        <w:t>/ Serahan</w:t>
      </w:r>
      <w:r w:rsidR="00AA2572" w:rsidRPr="0024398A">
        <w:rPr>
          <w:rFonts w:ascii="Arial" w:hAnsi="Arial" w:cs="Arial"/>
          <w:sz w:val="20"/>
          <w:szCs w:val="20"/>
        </w:rPr>
        <w:t>.</w:t>
      </w:r>
    </w:p>
    <w:p w:rsidR="00AA2572" w:rsidRPr="0024398A" w:rsidRDefault="00AA2572" w:rsidP="001E3B2C">
      <w:pPr>
        <w:spacing w:line="36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24398A">
        <w:rPr>
          <w:rFonts w:ascii="Arial" w:hAnsi="Arial" w:cs="Arial"/>
          <w:sz w:val="20"/>
          <w:szCs w:val="20"/>
        </w:rPr>
        <w:t>Bilangan item..</w:t>
      </w:r>
      <w:r>
        <w:rPr>
          <w:rFonts w:ascii="Arial" w:hAnsi="Arial" w:cs="Arial"/>
          <w:sz w:val="20"/>
          <w:szCs w:val="20"/>
        </w:rPr>
        <w:t xml:space="preserve">........ </w:t>
      </w:r>
      <w:r w:rsidR="00AF5CE5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hadiah</w:t>
      </w:r>
      <w:r w:rsidR="00AF5CE5">
        <w:rPr>
          <w:rFonts w:ascii="Arial" w:hAnsi="Arial" w:cs="Arial"/>
          <w:sz w:val="20"/>
          <w:szCs w:val="20"/>
        </w:rPr>
        <w:t>kan</w:t>
      </w:r>
      <w:r w:rsidR="001E3B2C">
        <w:rPr>
          <w:rFonts w:ascii="Arial" w:hAnsi="Arial" w:cs="Arial"/>
          <w:sz w:val="20"/>
          <w:szCs w:val="20"/>
        </w:rPr>
        <w:t>/ diserahkan</w:t>
      </w:r>
      <w:r>
        <w:rPr>
          <w:rFonts w:ascii="Arial" w:hAnsi="Arial" w:cs="Arial"/>
          <w:sz w:val="20"/>
          <w:szCs w:val="20"/>
        </w:rPr>
        <w:t xml:space="preserve"> kepada ………….</w:t>
      </w:r>
      <w:r w:rsidR="00AF5CE5">
        <w:rPr>
          <w:rFonts w:ascii="Arial" w:hAnsi="Arial" w:cs="Arial"/>
          <w:sz w:val="20"/>
          <w:szCs w:val="20"/>
        </w:rPr>
        <w:t>.........</w:t>
      </w:r>
      <w:r w:rsidR="001E3B2C">
        <w:rPr>
          <w:rFonts w:ascii="Arial" w:hAnsi="Arial" w:cs="Arial"/>
          <w:sz w:val="20"/>
          <w:szCs w:val="20"/>
        </w:rPr>
        <w:t>(Surat Akuan P</w:t>
      </w:r>
      <w:r w:rsidRPr="0024398A">
        <w:rPr>
          <w:rFonts w:ascii="Arial" w:hAnsi="Arial" w:cs="Arial"/>
          <w:sz w:val="20"/>
          <w:szCs w:val="20"/>
        </w:rPr>
        <w:t>e</w:t>
      </w:r>
      <w:r w:rsidR="001E3B2C">
        <w:rPr>
          <w:rFonts w:ascii="Arial" w:hAnsi="Arial" w:cs="Arial"/>
          <w:sz w:val="20"/>
          <w:szCs w:val="20"/>
        </w:rPr>
        <w:t>ne</w:t>
      </w:r>
      <w:r w:rsidRPr="0024398A">
        <w:rPr>
          <w:rFonts w:ascii="Arial" w:hAnsi="Arial" w:cs="Arial"/>
          <w:sz w:val="20"/>
          <w:szCs w:val="20"/>
        </w:rPr>
        <w:t>rima</w:t>
      </w:r>
      <w:r w:rsidR="001E3B2C">
        <w:rPr>
          <w:rFonts w:ascii="Arial" w:hAnsi="Arial" w:cs="Arial"/>
          <w:sz w:val="20"/>
          <w:szCs w:val="20"/>
        </w:rPr>
        <w:t xml:space="preserve">an </w:t>
      </w:r>
      <w:r w:rsidRPr="0024398A">
        <w:rPr>
          <w:rFonts w:ascii="Arial" w:hAnsi="Arial" w:cs="Arial"/>
          <w:sz w:val="20"/>
          <w:szCs w:val="20"/>
        </w:rPr>
        <w:t>disertakan)</w:t>
      </w:r>
    </w:p>
    <w:p w:rsidR="00B83763" w:rsidRPr="0024398A" w:rsidRDefault="00B83763" w:rsidP="00AF5CE5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24398A" w:rsidRPr="0024398A" w:rsidRDefault="00AF5CE5" w:rsidP="00AF5CE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4398A" w:rsidRPr="0024398A">
        <w:rPr>
          <w:rFonts w:ascii="Arial" w:hAnsi="Arial" w:cs="Arial"/>
          <w:sz w:val="20"/>
          <w:szCs w:val="20"/>
        </w:rPr>
        <w:t>.</w:t>
      </w:r>
      <w:r w:rsidR="0024398A" w:rsidRPr="0024398A">
        <w:rPr>
          <w:rFonts w:ascii="Arial" w:hAnsi="Arial" w:cs="Arial"/>
          <w:sz w:val="20"/>
          <w:szCs w:val="20"/>
        </w:rPr>
        <w:tab/>
      </w:r>
      <w:r w:rsidR="00AA2572">
        <w:rPr>
          <w:rFonts w:ascii="Arial" w:hAnsi="Arial" w:cs="Arial"/>
          <w:sz w:val="20"/>
          <w:szCs w:val="20"/>
        </w:rPr>
        <w:t>M</w:t>
      </w:r>
      <w:r w:rsidR="0024398A" w:rsidRPr="0024398A">
        <w:rPr>
          <w:rFonts w:ascii="Arial" w:hAnsi="Arial" w:cs="Arial"/>
          <w:sz w:val="20"/>
          <w:szCs w:val="20"/>
        </w:rPr>
        <w:t>usnah</w:t>
      </w:r>
      <w:r w:rsidR="00B83763">
        <w:rPr>
          <w:rFonts w:ascii="Arial" w:hAnsi="Arial" w:cs="Arial"/>
          <w:sz w:val="20"/>
          <w:szCs w:val="20"/>
        </w:rPr>
        <w:t xml:space="preserve"> (Tanam/ Bakar/ Buang/ Tenggelam/ Letup/ Ledak/ Lebur)*</w:t>
      </w:r>
      <w:r w:rsidR="008118D5">
        <w:rPr>
          <w:rFonts w:ascii="Arial" w:hAnsi="Arial" w:cs="Arial"/>
          <w:sz w:val="20"/>
          <w:szCs w:val="20"/>
        </w:rPr>
        <w:t>.</w:t>
      </w:r>
      <w:r w:rsidR="0024398A" w:rsidRPr="0024398A">
        <w:rPr>
          <w:rFonts w:ascii="Arial" w:hAnsi="Arial" w:cs="Arial"/>
          <w:sz w:val="20"/>
          <w:szCs w:val="20"/>
        </w:rPr>
        <w:t xml:space="preserve"> </w:t>
      </w:r>
    </w:p>
    <w:p w:rsidR="00B83763" w:rsidRPr="0024398A" w:rsidRDefault="0024398A" w:rsidP="00AF5CE5">
      <w:pPr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24398A">
        <w:rPr>
          <w:rFonts w:ascii="Arial" w:hAnsi="Arial" w:cs="Arial"/>
          <w:sz w:val="20"/>
          <w:szCs w:val="20"/>
        </w:rPr>
        <w:tab/>
      </w:r>
      <w:r w:rsidR="00AF5CE5">
        <w:rPr>
          <w:rFonts w:ascii="Arial" w:hAnsi="Arial" w:cs="Arial"/>
          <w:sz w:val="20"/>
          <w:szCs w:val="20"/>
        </w:rPr>
        <w:tab/>
      </w:r>
      <w:r w:rsidRPr="0024398A">
        <w:rPr>
          <w:rFonts w:ascii="Arial" w:hAnsi="Arial" w:cs="Arial"/>
          <w:sz w:val="20"/>
          <w:szCs w:val="20"/>
        </w:rPr>
        <w:t xml:space="preserve">Bilangan item: …………………(Sijil </w:t>
      </w:r>
      <w:r w:rsidR="001E3B2C">
        <w:rPr>
          <w:rFonts w:ascii="Arial" w:hAnsi="Arial" w:cs="Arial"/>
          <w:sz w:val="20"/>
          <w:szCs w:val="20"/>
        </w:rPr>
        <w:t xml:space="preserve">Penyaksian Pemusnahan </w:t>
      </w:r>
      <w:r w:rsidRPr="0024398A">
        <w:rPr>
          <w:rFonts w:ascii="Arial" w:hAnsi="Arial" w:cs="Arial"/>
          <w:sz w:val="20"/>
          <w:szCs w:val="20"/>
        </w:rPr>
        <w:t>disertakan)</w:t>
      </w:r>
    </w:p>
    <w:p w:rsidR="00AA2572" w:rsidRDefault="00AA2572" w:rsidP="00AF5CE5">
      <w:pPr>
        <w:spacing w:line="360" w:lineRule="auto"/>
        <w:ind w:hanging="720"/>
        <w:jc w:val="left"/>
        <w:rPr>
          <w:rFonts w:ascii="Arial" w:hAnsi="Arial" w:cs="Arial"/>
          <w:sz w:val="20"/>
          <w:szCs w:val="20"/>
        </w:rPr>
      </w:pPr>
    </w:p>
    <w:p w:rsidR="00E009F8" w:rsidRDefault="00E009F8" w:rsidP="00AF5CE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Kaedah-Kaedah Lain. </w:t>
      </w:r>
    </w:p>
    <w:p w:rsidR="00AF5CE5" w:rsidRDefault="00E009F8" w:rsidP="00E009F8">
      <w:pPr>
        <w:spacing w:line="360" w:lineRule="auto"/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Kaedah Pelupusan:  .......................</w:t>
      </w:r>
    </w:p>
    <w:p w:rsidR="00E009F8" w:rsidRDefault="00AF5CE5" w:rsidP="00E009F8">
      <w:pPr>
        <w:spacing w:line="360" w:lineRule="auto"/>
        <w:ind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Bilangan item</w:t>
      </w:r>
      <w:r w:rsidR="00E009F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..........................</w:t>
      </w:r>
      <w:r w:rsidR="00E009F8">
        <w:rPr>
          <w:rFonts w:ascii="Arial" w:hAnsi="Arial" w:cs="Arial"/>
          <w:sz w:val="20"/>
          <w:szCs w:val="20"/>
        </w:rPr>
        <w:t xml:space="preserve"> (Dokumen berkaitan disertakan)</w:t>
      </w:r>
    </w:p>
    <w:p w:rsidR="00AA2572" w:rsidRDefault="00AA2572" w:rsidP="00AA2572">
      <w:pPr>
        <w:spacing w:line="360" w:lineRule="auto"/>
        <w:ind w:left="720" w:hanging="720"/>
        <w:jc w:val="left"/>
        <w:rPr>
          <w:rFonts w:ascii="Arial" w:hAnsi="Arial" w:cs="Arial"/>
          <w:sz w:val="20"/>
          <w:szCs w:val="20"/>
        </w:rPr>
      </w:pPr>
    </w:p>
    <w:p w:rsidR="00AF5CE5" w:rsidRPr="0024398A" w:rsidRDefault="00AF5CE5" w:rsidP="00AA2572">
      <w:pPr>
        <w:spacing w:line="360" w:lineRule="auto"/>
        <w:ind w:left="720" w:hanging="720"/>
        <w:jc w:val="left"/>
        <w:rPr>
          <w:rFonts w:ascii="Arial" w:hAnsi="Arial" w:cs="Arial"/>
          <w:sz w:val="20"/>
          <w:szCs w:val="20"/>
        </w:rPr>
      </w:pPr>
    </w:p>
    <w:p w:rsidR="00CB4CDD" w:rsidRDefault="001A4A19" w:rsidP="00B8376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4398A" w:rsidRPr="0024398A">
        <w:rPr>
          <w:rFonts w:ascii="Arial" w:hAnsi="Arial" w:cs="Arial"/>
          <w:sz w:val="20"/>
          <w:szCs w:val="20"/>
        </w:rPr>
        <w:t xml:space="preserve">Tandatangan Ketua </w:t>
      </w:r>
      <w:r w:rsidR="008B028D">
        <w:rPr>
          <w:rFonts w:ascii="Arial" w:hAnsi="Arial" w:cs="Arial"/>
          <w:sz w:val="20"/>
          <w:szCs w:val="20"/>
        </w:rPr>
        <w:t>Jabatan</w:t>
      </w:r>
      <w:r w:rsidR="009D5D2D">
        <w:rPr>
          <w:rFonts w:ascii="Arial" w:hAnsi="Arial" w:cs="Arial"/>
          <w:sz w:val="20"/>
          <w:szCs w:val="20"/>
        </w:rPr>
        <w:tab/>
      </w:r>
      <w:r w:rsidR="009D5D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398A" w:rsidRPr="0024398A">
        <w:rPr>
          <w:rFonts w:ascii="Arial" w:hAnsi="Arial" w:cs="Arial"/>
          <w:sz w:val="20"/>
          <w:szCs w:val="20"/>
        </w:rPr>
        <w:t>: …………………………………</w:t>
      </w:r>
    </w:p>
    <w:p w:rsidR="0024398A" w:rsidRPr="0024398A" w:rsidRDefault="0024398A" w:rsidP="00B83763">
      <w:pPr>
        <w:spacing w:line="360" w:lineRule="auto"/>
        <w:rPr>
          <w:rFonts w:ascii="Arial" w:hAnsi="Arial" w:cs="Arial"/>
          <w:sz w:val="20"/>
          <w:szCs w:val="20"/>
        </w:rPr>
      </w:pPr>
      <w:r w:rsidRPr="0024398A">
        <w:rPr>
          <w:rFonts w:ascii="Arial" w:hAnsi="Arial" w:cs="Arial"/>
          <w:sz w:val="20"/>
          <w:szCs w:val="20"/>
        </w:rPr>
        <w:t xml:space="preserve">Nama </w:t>
      </w:r>
      <w:r w:rsidRPr="0024398A">
        <w:rPr>
          <w:rFonts w:ascii="Arial" w:hAnsi="Arial" w:cs="Arial"/>
          <w:sz w:val="20"/>
          <w:szCs w:val="20"/>
        </w:rPr>
        <w:tab/>
      </w:r>
      <w:r w:rsidRPr="0024398A">
        <w:rPr>
          <w:rFonts w:ascii="Arial" w:hAnsi="Arial" w:cs="Arial"/>
          <w:sz w:val="20"/>
          <w:szCs w:val="20"/>
        </w:rPr>
        <w:tab/>
      </w:r>
      <w:r w:rsidRPr="0024398A">
        <w:rPr>
          <w:rFonts w:ascii="Arial" w:hAnsi="Arial" w:cs="Arial"/>
          <w:sz w:val="20"/>
          <w:szCs w:val="20"/>
        </w:rPr>
        <w:tab/>
      </w:r>
      <w:r w:rsidRPr="0024398A">
        <w:rPr>
          <w:rFonts w:ascii="Arial" w:hAnsi="Arial" w:cs="Arial"/>
          <w:sz w:val="20"/>
          <w:szCs w:val="20"/>
        </w:rPr>
        <w:tab/>
      </w:r>
      <w:r w:rsidR="001A4A19">
        <w:rPr>
          <w:rFonts w:ascii="Arial" w:hAnsi="Arial" w:cs="Arial"/>
          <w:sz w:val="20"/>
          <w:szCs w:val="20"/>
        </w:rPr>
        <w:tab/>
      </w:r>
      <w:r w:rsidR="001A4A19">
        <w:rPr>
          <w:rFonts w:ascii="Arial" w:hAnsi="Arial" w:cs="Arial"/>
          <w:sz w:val="20"/>
          <w:szCs w:val="20"/>
        </w:rPr>
        <w:tab/>
      </w:r>
      <w:r w:rsidRPr="0024398A">
        <w:rPr>
          <w:rFonts w:ascii="Arial" w:hAnsi="Arial" w:cs="Arial"/>
          <w:sz w:val="20"/>
          <w:szCs w:val="20"/>
        </w:rPr>
        <w:t>: …………………………..……….</w:t>
      </w:r>
    </w:p>
    <w:p w:rsidR="0024398A" w:rsidRPr="0024398A" w:rsidRDefault="0024398A" w:rsidP="00B83763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24398A">
        <w:rPr>
          <w:rFonts w:ascii="Arial" w:hAnsi="Arial" w:cs="Arial"/>
          <w:sz w:val="20"/>
          <w:szCs w:val="20"/>
        </w:rPr>
        <w:t>Jawatan</w:t>
      </w:r>
      <w:r w:rsidRPr="0024398A">
        <w:rPr>
          <w:rFonts w:ascii="Arial" w:hAnsi="Arial" w:cs="Arial"/>
          <w:sz w:val="20"/>
          <w:szCs w:val="20"/>
        </w:rPr>
        <w:tab/>
      </w:r>
      <w:r w:rsidRPr="0024398A">
        <w:rPr>
          <w:rFonts w:ascii="Arial" w:hAnsi="Arial" w:cs="Arial"/>
          <w:sz w:val="20"/>
          <w:szCs w:val="20"/>
        </w:rPr>
        <w:tab/>
      </w:r>
      <w:r w:rsidRPr="0024398A">
        <w:rPr>
          <w:rFonts w:ascii="Arial" w:hAnsi="Arial" w:cs="Arial"/>
          <w:sz w:val="20"/>
          <w:szCs w:val="20"/>
        </w:rPr>
        <w:tab/>
      </w:r>
      <w:r w:rsidR="001A4A19">
        <w:rPr>
          <w:rFonts w:ascii="Arial" w:hAnsi="Arial" w:cs="Arial"/>
          <w:sz w:val="20"/>
          <w:szCs w:val="20"/>
        </w:rPr>
        <w:tab/>
      </w:r>
      <w:r w:rsidR="001A4A19">
        <w:rPr>
          <w:rFonts w:ascii="Arial" w:hAnsi="Arial" w:cs="Arial"/>
          <w:sz w:val="20"/>
          <w:szCs w:val="20"/>
        </w:rPr>
        <w:tab/>
      </w:r>
      <w:r w:rsidRPr="0024398A">
        <w:rPr>
          <w:rFonts w:ascii="Arial" w:hAnsi="Arial" w:cs="Arial"/>
          <w:sz w:val="20"/>
          <w:szCs w:val="20"/>
        </w:rPr>
        <w:t>: ……………………………………</w:t>
      </w:r>
    </w:p>
    <w:p w:rsidR="0024398A" w:rsidRPr="0024398A" w:rsidRDefault="0024398A" w:rsidP="00B83763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24398A">
        <w:rPr>
          <w:rFonts w:ascii="Arial" w:hAnsi="Arial" w:cs="Arial"/>
          <w:sz w:val="20"/>
          <w:szCs w:val="20"/>
        </w:rPr>
        <w:t xml:space="preserve">Tarikh </w:t>
      </w:r>
      <w:r w:rsidRPr="0024398A">
        <w:rPr>
          <w:rFonts w:ascii="Arial" w:hAnsi="Arial" w:cs="Arial"/>
          <w:sz w:val="20"/>
          <w:szCs w:val="20"/>
        </w:rPr>
        <w:tab/>
      </w:r>
      <w:r w:rsidRPr="0024398A">
        <w:rPr>
          <w:rFonts w:ascii="Arial" w:hAnsi="Arial" w:cs="Arial"/>
          <w:sz w:val="20"/>
          <w:szCs w:val="20"/>
        </w:rPr>
        <w:tab/>
      </w:r>
      <w:r w:rsidRPr="0024398A">
        <w:rPr>
          <w:rFonts w:ascii="Arial" w:hAnsi="Arial" w:cs="Arial"/>
          <w:sz w:val="20"/>
          <w:szCs w:val="20"/>
        </w:rPr>
        <w:tab/>
      </w:r>
      <w:r w:rsidRPr="0024398A">
        <w:rPr>
          <w:rFonts w:ascii="Arial" w:hAnsi="Arial" w:cs="Arial"/>
          <w:sz w:val="20"/>
          <w:szCs w:val="20"/>
        </w:rPr>
        <w:tab/>
      </w:r>
      <w:r w:rsidR="001A4A19">
        <w:rPr>
          <w:rFonts w:ascii="Arial" w:hAnsi="Arial" w:cs="Arial"/>
          <w:sz w:val="20"/>
          <w:szCs w:val="20"/>
        </w:rPr>
        <w:tab/>
      </w:r>
      <w:r w:rsidR="001A4A19">
        <w:rPr>
          <w:rFonts w:ascii="Arial" w:hAnsi="Arial" w:cs="Arial"/>
          <w:sz w:val="20"/>
          <w:szCs w:val="20"/>
        </w:rPr>
        <w:tab/>
      </w:r>
      <w:r w:rsidRPr="0024398A">
        <w:rPr>
          <w:rFonts w:ascii="Arial" w:hAnsi="Arial" w:cs="Arial"/>
          <w:sz w:val="20"/>
          <w:szCs w:val="20"/>
        </w:rPr>
        <w:t>: ……………………………………</w:t>
      </w:r>
    </w:p>
    <w:p w:rsidR="0024398A" w:rsidRPr="00AF5CE5" w:rsidRDefault="00AF5CE5" w:rsidP="00AF5CE5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 w:rsidR="0024398A" w:rsidRPr="0024398A">
        <w:rPr>
          <w:rFonts w:ascii="Arial" w:hAnsi="Arial" w:cs="Arial"/>
          <w:sz w:val="20"/>
          <w:szCs w:val="20"/>
        </w:rPr>
        <w:t xml:space="preserve"> Kementerian/Jabatan</w:t>
      </w:r>
      <w:r w:rsidR="0024398A" w:rsidRPr="0024398A">
        <w:rPr>
          <w:rFonts w:ascii="Arial" w:hAnsi="Arial" w:cs="Arial"/>
          <w:sz w:val="20"/>
          <w:szCs w:val="20"/>
        </w:rPr>
        <w:tab/>
      </w:r>
      <w:r w:rsidR="001A4A19">
        <w:rPr>
          <w:rFonts w:ascii="Arial" w:hAnsi="Arial" w:cs="Arial"/>
          <w:sz w:val="20"/>
          <w:szCs w:val="20"/>
        </w:rPr>
        <w:tab/>
      </w:r>
      <w:r w:rsidR="001A4A19">
        <w:rPr>
          <w:rFonts w:ascii="Arial" w:hAnsi="Arial" w:cs="Arial"/>
          <w:sz w:val="20"/>
          <w:szCs w:val="20"/>
        </w:rPr>
        <w:tab/>
      </w:r>
      <w:r w:rsidR="0024398A" w:rsidRPr="0024398A">
        <w:rPr>
          <w:rFonts w:ascii="Arial" w:hAnsi="Arial" w:cs="Arial"/>
          <w:sz w:val="20"/>
          <w:szCs w:val="20"/>
        </w:rPr>
        <w:t>:</w:t>
      </w:r>
      <w:bookmarkEnd w:id="0"/>
      <w:bookmarkEnd w:id="1"/>
    </w:p>
    <w:p w:rsidR="00AF5CE5" w:rsidRDefault="00AF5CE5" w:rsidP="00B83763">
      <w:pPr>
        <w:spacing w:line="360" w:lineRule="auto"/>
        <w:jc w:val="left"/>
        <w:rPr>
          <w:rFonts w:ascii="Arial" w:hAnsi="Arial" w:cs="Arial"/>
          <w:sz w:val="16"/>
          <w:szCs w:val="18"/>
        </w:rPr>
      </w:pPr>
    </w:p>
    <w:p w:rsidR="00B83763" w:rsidRPr="00AF5CE5" w:rsidRDefault="00B83763" w:rsidP="00B83763">
      <w:pPr>
        <w:spacing w:line="360" w:lineRule="auto"/>
        <w:jc w:val="left"/>
        <w:rPr>
          <w:rFonts w:ascii="Arial" w:hAnsi="Arial" w:cs="Arial"/>
          <w:sz w:val="16"/>
          <w:szCs w:val="18"/>
        </w:rPr>
      </w:pPr>
      <w:r w:rsidRPr="00AF5CE5">
        <w:rPr>
          <w:rFonts w:ascii="Arial" w:hAnsi="Arial" w:cs="Arial"/>
          <w:sz w:val="16"/>
          <w:szCs w:val="18"/>
        </w:rPr>
        <w:t>Nota: *</w:t>
      </w:r>
      <w:r w:rsidR="001A4A19" w:rsidRPr="00AF5CE5">
        <w:rPr>
          <w:rFonts w:ascii="Arial" w:hAnsi="Arial" w:cs="Arial"/>
          <w:sz w:val="16"/>
          <w:szCs w:val="18"/>
        </w:rPr>
        <w:t xml:space="preserve"> Tandatangan Ketua Jabatan boleh ditandatangani oleh Ketua Jabatan/Bahagian/Seksyen/Unit</w:t>
      </w:r>
    </w:p>
    <w:sectPr w:rsidR="00B83763" w:rsidRPr="00AF5CE5" w:rsidSect="00B83763">
      <w:headerReference w:type="default" r:id="rId8"/>
      <w:footerReference w:type="default" r:id="rId9"/>
      <w:pgSz w:w="12240" w:h="15840"/>
      <w:pgMar w:top="1135" w:right="1440" w:bottom="568" w:left="2160" w:header="720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1D" w:rsidRDefault="00CF401D">
      <w:r>
        <w:separator/>
      </w:r>
    </w:p>
  </w:endnote>
  <w:endnote w:type="continuationSeparator" w:id="0">
    <w:p w:rsidR="00CF401D" w:rsidRDefault="00CF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72E5" w:rsidRPr="00131F27" w:rsidRDefault="00F872E5" w:rsidP="00F872E5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131F27">
              <w:rPr>
                <w:rFonts w:ascii="Arial" w:hAnsi="Arial" w:cs="Arial"/>
                <w:sz w:val="20"/>
              </w:rPr>
              <w:t xml:space="preserve">M.S. </w:t>
            </w:r>
            <w:r w:rsidR="00042677">
              <w:rPr>
                <w:rFonts w:ascii="Arial" w:hAnsi="Arial" w:cs="Arial"/>
                <w:sz w:val="20"/>
              </w:rPr>
              <w:t>41</w:t>
            </w:r>
            <w:r w:rsidRPr="00131F27">
              <w:rPr>
                <w:rFonts w:ascii="Arial" w:hAnsi="Arial" w:cs="Arial"/>
                <w:sz w:val="20"/>
              </w:rPr>
              <w:t>/</w:t>
            </w:r>
            <w:r w:rsidR="00042677">
              <w:rPr>
                <w:rFonts w:ascii="Arial" w:hAnsi="Arial" w:cs="Arial"/>
                <w:sz w:val="20"/>
              </w:rPr>
              <w:t>55</w:t>
            </w:r>
          </w:p>
        </w:sdtContent>
      </w:sdt>
    </w:sdtContent>
  </w:sdt>
  <w:p w:rsidR="00780444" w:rsidRDefault="00780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1D" w:rsidRDefault="00CF401D">
      <w:r>
        <w:separator/>
      </w:r>
    </w:p>
  </w:footnote>
  <w:footnote w:type="continuationSeparator" w:id="0">
    <w:p w:rsidR="00CF401D" w:rsidRDefault="00CF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E5" w:rsidRPr="00131F27" w:rsidRDefault="00F872E5" w:rsidP="00F872E5">
    <w:pPr>
      <w:pStyle w:val="Header"/>
      <w:rPr>
        <w:rFonts w:ascii="Arial" w:hAnsi="Arial" w:cs="Arial"/>
        <w:sz w:val="20"/>
      </w:rPr>
    </w:pPr>
    <w:r w:rsidRPr="00131F27">
      <w:rPr>
        <w:rFonts w:ascii="Arial" w:hAnsi="Arial" w:cs="Arial"/>
        <w:sz w:val="20"/>
      </w:rPr>
      <w:t>Pekeliling Perbendaharaan Malaysia</w:t>
    </w:r>
    <w:r w:rsidRPr="00131F27">
      <w:rPr>
        <w:rFonts w:ascii="Arial" w:hAnsi="Arial" w:cs="Arial"/>
        <w:sz w:val="20"/>
      </w:rPr>
      <w:ptab w:relativeTo="margin" w:alignment="center" w:leader="none"/>
    </w:r>
    <w:r w:rsidRPr="00131F27">
      <w:rPr>
        <w:rFonts w:ascii="Arial" w:hAnsi="Arial" w:cs="Arial"/>
        <w:sz w:val="20"/>
      </w:rPr>
      <w:ptab w:relativeTo="margin" w:alignment="right" w:leader="none"/>
    </w:r>
    <w:r w:rsidR="000C33BB">
      <w:rPr>
        <w:rFonts w:ascii="Arial" w:hAnsi="Arial" w:cs="Arial"/>
        <w:sz w:val="20"/>
      </w:rPr>
      <w:t>AM 2.7</w:t>
    </w:r>
    <w:r w:rsidR="0061663F">
      <w:rPr>
        <w:rFonts w:ascii="Arial" w:hAnsi="Arial" w:cs="Arial"/>
        <w:sz w:val="20"/>
      </w:rPr>
      <w:t xml:space="preserve"> Lampiran </w:t>
    </w:r>
    <w:r w:rsidR="000C33BB">
      <w:rPr>
        <w:rFonts w:ascii="Arial" w:hAnsi="Arial" w:cs="Arial"/>
        <w:sz w:val="20"/>
      </w:rPr>
      <w:t>E</w:t>
    </w:r>
  </w:p>
  <w:p w:rsidR="00F872E5" w:rsidRDefault="00F87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3A20"/>
    <w:rsid w:val="00015815"/>
    <w:rsid w:val="00023FA9"/>
    <w:rsid w:val="00036B05"/>
    <w:rsid w:val="00042677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8E3"/>
    <w:rsid w:val="0009480B"/>
    <w:rsid w:val="00094C18"/>
    <w:rsid w:val="000A5B8B"/>
    <w:rsid w:val="000A7FA2"/>
    <w:rsid w:val="000B5D5D"/>
    <w:rsid w:val="000C01A4"/>
    <w:rsid w:val="000C0AEF"/>
    <w:rsid w:val="000C26E0"/>
    <w:rsid w:val="000C33BB"/>
    <w:rsid w:val="000C7390"/>
    <w:rsid w:val="000D38F3"/>
    <w:rsid w:val="000D5FDB"/>
    <w:rsid w:val="000E1317"/>
    <w:rsid w:val="000E379E"/>
    <w:rsid w:val="000F3F9A"/>
    <w:rsid w:val="00101645"/>
    <w:rsid w:val="00102CE2"/>
    <w:rsid w:val="001115E6"/>
    <w:rsid w:val="0011476F"/>
    <w:rsid w:val="001178B6"/>
    <w:rsid w:val="00131F27"/>
    <w:rsid w:val="00132659"/>
    <w:rsid w:val="0015339C"/>
    <w:rsid w:val="00175C13"/>
    <w:rsid w:val="00177CF1"/>
    <w:rsid w:val="00180CDA"/>
    <w:rsid w:val="00183A5E"/>
    <w:rsid w:val="0018453D"/>
    <w:rsid w:val="001A100A"/>
    <w:rsid w:val="001A4A19"/>
    <w:rsid w:val="001B3DE3"/>
    <w:rsid w:val="001B608E"/>
    <w:rsid w:val="001B64F3"/>
    <w:rsid w:val="001C0273"/>
    <w:rsid w:val="001D78F2"/>
    <w:rsid w:val="001E2135"/>
    <w:rsid w:val="001E21E5"/>
    <w:rsid w:val="001E3B2C"/>
    <w:rsid w:val="00200136"/>
    <w:rsid w:val="002007B2"/>
    <w:rsid w:val="00210C93"/>
    <w:rsid w:val="002157D6"/>
    <w:rsid w:val="00234053"/>
    <w:rsid w:val="002345E1"/>
    <w:rsid w:val="0024398A"/>
    <w:rsid w:val="00245D34"/>
    <w:rsid w:val="0025304C"/>
    <w:rsid w:val="00260099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301691"/>
    <w:rsid w:val="00307BAA"/>
    <w:rsid w:val="00316FCC"/>
    <w:rsid w:val="00320D9B"/>
    <w:rsid w:val="00331D89"/>
    <w:rsid w:val="0034031E"/>
    <w:rsid w:val="00342851"/>
    <w:rsid w:val="003437FE"/>
    <w:rsid w:val="00345FC7"/>
    <w:rsid w:val="00346D02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3F6426"/>
    <w:rsid w:val="00401332"/>
    <w:rsid w:val="004029D4"/>
    <w:rsid w:val="00422E57"/>
    <w:rsid w:val="00423568"/>
    <w:rsid w:val="00433715"/>
    <w:rsid w:val="00437182"/>
    <w:rsid w:val="00442CE3"/>
    <w:rsid w:val="004444EF"/>
    <w:rsid w:val="0044507E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96DE6"/>
    <w:rsid w:val="004A0D3B"/>
    <w:rsid w:val="004A2AA6"/>
    <w:rsid w:val="004A6343"/>
    <w:rsid w:val="004A7380"/>
    <w:rsid w:val="004B037A"/>
    <w:rsid w:val="004B2D69"/>
    <w:rsid w:val="004B50A3"/>
    <w:rsid w:val="004C2C2F"/>
    <w:rsid w:val="004C4F6E"/>
    <w:rsid w:val="004C6C52"/>
    <w:rsid w:val="004D1126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20C"/>
    <w:rsid w:val="00556B91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1A59"/>
    <w:rsid w:val="005E30A9"/>
    <w:rsid w:val="005E3C8B"/>
    <w:rsid w:val="005E439C"/>
    <w:rsid w:val="005F3238"/>
    <w:rsid w:val="005F32E8"/>
    <w:rsid w:val="006024C8"/>
    <w:rsid w:val="006056DD"/>
    <w:rsid w:val="00607C44"/>
    <w:rsid w:val="00614255"/>
    <w:rsid w:val="006161FE"/>
    <w:rsid w:val="0061663F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0FA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21B7"/>
    <w:rsid w:val="00746B75"/>
    <w:rsid w:val="007504DC"/>
    <w:rsid w:val="0075071C"/>
    <w:rsid w:val="00751106"/>
    <w:rsid w:val="00752E5B"/>
    <w:rsid w:val="007561FA"/>
    <w:rsid w:val="0076130D"/>
    <w:rsid w:val="00763E2B"/>
    <w:rsid w:val="00764B6D"/>
    <w:rsid w:val="00780444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477E"/>
    <w:rsid w:val="007E5C58"/>
    <w:rsid w:val="007F459E"/>
    <w:rsid w:val="008014B0"/>
    <w:rsid w:val="00805EB8"/>
    <w:rsid w:val="008118D5"/>
    <w:rsid w:val="00822F81"/>
    <w:rsid w:val="00833ECF"/>
    <w:rsid w:val="008363FE"/>
    <w:rsid w:val="00840423"/>
    <w:rsid w:val="008417EB"/>
    <w:rsid w:val="00851477"/>
    <w:rsid w:val="008517DB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B028D"/>
    <w:rsid w:val="008B45E4"/>
    <w:rsid w:val="008C423B"/>
    <w:rsid w:val="008D7B18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5D2D"/>
    <w:rsid w:val="009D7F1E"/>
    <w:rsid w:val="00A02CF1"/>
    <w:rsid w:val="00A03B94"/>
    <w:rsid w:val="00A04D00"/>
    <w:rsid w:val="00A05568"/>
    <w:rsid w:val="00A069A1"/>
    <w:rsid w:val="00A125E0"/>
    <w:rsid w:val="00A17915"/>
    <w:rsid w:val="00A31C8D"/>
    <w:rsid w:val="00A32364"/>
    <w:rsid w:val="00A329E8"/>
    <w:rsid w:val="00A333A4"/>
    <w:rsid w:val="00A442B9"/>
    <w:rsid w:val="00A52DF1"/>
    <w:rsid w:val="00A55DDD"/>
    <w:rsid w:val="00A60047"/>
    <w:rsid w:val="00A6245C"/>
    <w:rsid w:val="00A67544"/>
    <w:rsid w:val="00A73790"/>
    <w:rsid w:val="00A7682D"/>
    <w:rsid w:val="00A832C8"/>
    <w:rsid w:val="00A87A3F"/>
    <w:rsid w:val="00AA2572"/>
    <w:rsid w:val="00AA2646"/>
    <w:rsid w:val="00AB34AB"/>
    <w:rsid w:val="00AB3F36"/>
    <w:rsid w:val="00AB6CC5"/>
    <w:rsid w:val="00AD3E7E"/>
    <w:rsid w:val="00AD471A"/>
    <w:rsid w:val="00AE6791"/>
    <w:rsid w:val="00AF5CE5"/>
    <w:rsid w:val="00B0597F"/>
    <w:rsid w:val="00B077DC"/>
    <w:rsid w:val="00B1131B"/>
    <w:rsid w:val="00B118D3"/>
    <w:rsid w:val="00B14625"/>
    <w:rsid w:val="00B1538D"/>
    <w:rsid w:val="00B23B15"/>
    <w:rsid w:val="00B23D26"/>
    <w:rsid w:val="00B25D57"/>
    <w:rsid w:val="00B51EF2"/>
    <w:rsid w:val="00B54DC8"/>
    <w:rsid w:val="00B55A4E"/>
    <w:rsid w:val="00B6209E"/>
    <w:rsid w:val="00B6733A"/>
    <w:rsid w:val="00B71F2C"/>
    <w:rsid w:val="00B759E4"/>
    <w:rsid w:val="00B76D9C"/>
    <w:rsid w:val="00B83763"/>
    <w:rsid w:val="00B86F51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36348"/>
    <w:rsid w:val="00C434FD"/>
    <w:rsid w:val="00C503EC"/>
    <w:rsid w:val="00C615D6"/>
    <w:rsid w:val="00C62886"/>
    <w:rsid w:val="00C64785"/>
    <w:rsid w:val="00C66FB1"/>
    <w:rsid w:val="00C75047"/>
    <w:rsid w:val="00C8507E"/>
    <w:rsid w:val="00C92FCF"/>
    <w:rsid w:val="00C96764"/>
    <w:rsid w:val="00CA014F"/>
    <w:rsid w:val="00CA7772"/>
    <w:rsid w:val="00CB4CDD"/>
    <w:rsid w:val="00CC32DD"/>
    <w:rsid w:val="00CD1610"/>
    <w:rsid w:val="00CD1AA1"/>
    <w:rsid w:val="00CD5EAF"/>
    <w:rsid w:val="00CE2B77"/>
    <w:rsid w:val="00CF1CE3"/>
    <w:rsid w:val="00CF36C3"/>
    <w:rsid w:val="00CF401D"/>
    <w:rsid w:val="00D01962"/>
    <w:rsid w:val="00D01B3F"/>
    <w:rsid w:val="00D14001"/>
    <w:rsid w:val="00D16AC2"/>
    <w:rsid w:val="00D22A2F"/>
    <w:rsid w:val="00D37EBD"/>
    <w:rsid w:val="00D42A3F"/>
    <w:rsid w:val="00D50EF6"/>
    <w:rsid w:val="00D511E4"/>
    <w:rsid w:val="00D52C8F"/>
    <w:rsid w:val="00D62E6D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07BC"/>
    <w:rsid w:val="00DC2B8B"/>
    <w:rsid w:val="00DD1D6D"/>
    <w:rsid w:val="00DE0236"/>
    <w:rsid w:val="00DE0276"/>
    <w:rsid w:val="00DE2E98"/>
    <w:rsid w:val="00DE4C62"/>
    <w:rsid w:val="00DE6F10"/>
    <w:rsid w:val="00DF4C20"/>
    <w:rsid w:val="00E009F8"/>
    <w:rsid w:val="00E06E5F"/>
    <w:rsid w:val="00E119B0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6DC5"/>
    <w:rsid w:val="00ED7B32"/>
    <w:rsid w:val="00EE1486"/>
    <w:rsid w:val="00EE2A3F"/>
    <w:rsid w:val="00EE4172"/>
    <w:rsid w:val="00F160E9"/>
    <w:rsid w:val="00F379CB"/>
    <w:rsid w:val="00F453D6"/>
    <w:rsid w:val="00F5674A"/>
    <w:rsid w:val="00F706E2"/>
    <w:rsid w:val="00F73500"/>
    <w:rsid w:val="00F872E5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05CC7-80EB-4FBD-9C88-77AB87BB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D1D04-74B9-4A12-BD0D-7DA2BABA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User</cp:lastModifiedBy>
  <cp:revision>2</cp:revision>
  <cp:lastPrinted>2017-12-22T01:22:00Z</cp:lastPrinted>
  <dcterms:created xsi:type="dcterms:W3CDTF">2023-08-10T02:17:00Z</dcterms:created>
  <dcterms:modified xsi:type="dcterms:W3CDTF">2023-08-10T02:17:00Z</dcterms:modified>
</cp:coreProperties>
</file>