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8A" w:rsidRPr="00BC5F3D" w:rsidRDefault="00533E9A" w:rsidP="0024398A">
      <w:pPr>
        <w:keepNext/>
        <w:spacing w:line="360" w:lineRule="auto"/>
        <w:jc w:val="right"/>
        <w:outlineLvl w:val="0"/>
        <w:rPr>
          <w:rFonts w:ascii="Arial" w:hAnsi="Arial" w:cs="Arial"/>
          <w:b/>
        </w:rPr>
      </w:pPr>
      <w:bookmarkStart w:id="0" w:name="OLE_LINK6"/>
      <w:bookmarkStart w:id="1" w:name="OLE_LINK5"/>
      <w:bookmarkStart w:id="2" w:name="_GoBack"/>
      <w:bookmarkEnd w:id="2"/>
      <w:r>
        <w:rPr>
          <w:rFonts w:ascii="Arial" w:hAnsi="Arial" w:cs="Arial"/>
          <w:b/>
        </w:rPr>
        <w:t>KEW.PA-22</w:t>
      </w:r>
    </w:p>
    <w:p w:rsidR="0024398A" w:rsidRPr="00BC5F3D" w:rsidRDefault="0024398A" w:rsidP="0024398A">
      <w:pPr>
        <w:rPr>
          <w:rFonts w:ascii="Arial" w:hAnsi="Arial" w:cs="Arial"/>
        </w:rPr>
      </w:pPr>
    </w:p>
    <w:p w:rsidR="0024398A" w:rsidRPr="00BC5F3D" w:rsidRDefault="0024398A" w:rsidP="0024398A">
      <w:pPr>
        <w:rPr>
          <w:rFonts w:ascii="Arial" w:hAnsi="Arial" w:cs="Arial"/>
        </w:rPr>
      </w:pPr>
    </w:p>
    <w:p w:rsidR="0024398A" w:rsidRPr="00BC5F3D" w:rsidRDefault="0024398A" w:rsidP="0024398A">
      <w:pPr>
        <w:rPr>
          <w:rFonts w:ascii="Arial" w:hAnsi="Arial" w:cs="Arial"/>
        </w:rPr>
      </w:pPr>
    </w:p>
    <w:p w:rsidR="0024398A" w:rsidRPr="00BC5F3D" w:rsidRDefault="0024398A" w:rsidP="0024398A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BC5F3D">
        <w:rPr>
          <w:rFonts w:ascii="Arial" w:hAnsi="Arial" w:cs="Arial"/>
          <w:b/>
          <w:bCs/>
        </w:rPr>
        <w:t>SIJIL PENYAKSIAN PEMUSNAHAN ASET ALIH</w:t>
      </w:r>
    </w:p>
    <w:p w:rsidR="0024398A" w:rsidRPr="00BC5F3D" w:rsidRDefault="0024398A" w:rsidP="0024398A">
      <w:pPr>
        <w:spacing w:line="360" w:lineRule="auto"/>
        <w:rPr>
          <w:rFonts w:ascii="Arial" w:hAnsi="Arial" w:cs="Arial"/>
        </w:rPr>
      </w:pP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</w:r>
    </w:p>
    <w:p w:rsidR="0024398A" w:rsidRPr="00BC5F3D" w:rsidRDefault="0024398A" w:rsidP="0024398A">
      <w:pPr>
        <w:spacing w:line="360" w:lineRule="auto"/>
        <w:rPr>
          <w:rFonts w:ascii="Arial" w:hAnsi="Arial" w:cs="Arial"/>
        </w:rPr>
      </w:pPr>
      <w:r w:rsidRPr="00BC5F3D">
        <w:rPr>
          <w:rFonts w:ascii="Arial" w:hAnsi="Arial" w:cs="Arial"/>
        </w:rPr>
        <w:t xml:space="preserve">Disahkan </w:t>
      </w:r>
      <w:r w:rsidR="00015B71">
        <w:rPr>
          <w:rFonts w:ascii="Arial" w:hAnsi="Arial" w:cs="Arial"/>
        </w:rPr>
        <w:t>A</w:t>
      </w:r>
      <w:r w:rsidRPr="00BC5F3D">
        <w:rPr>
          <w:rFonts w:ascii="Arial" w:hAnsi="Arial" w:cs="Arial"/>
        </w:rPr>
        <w:t xml:space="preserve">set </w:t>
      </w:r>
      <w:r w:rsidR="00015B71">
        <w:rPr>
          <w:rFonts w:ascii="Arial" w:hAnsi="Arial" w:cs="Arial"/>
        </w:rPr>
        <w:t xml:space="preserve">Alih </w:t>
      </w:r>
      <w:r w:rsidR="00533E9A">
        <w:rPr>
          <w:rFonts w:ascii="Arial" w:hAnsi="Arial" w:cs="Arial"/>
        </w:rPr>
        <w:t>di Kementerian/ Jabatan........................................</w:t>
      </w:r>
      <w:r w:rsidRPr="00BC5F3D">
        <w:rPr>
          <w:rFonts w:ascii="Arial" w:hAnsi="Arial" w:cs="Arial"/>
        </w:rPr>
        <w:t>telah dimusnahkan.</w:t>
      </w:r>
    </w:p>
    <w:p w:rsidR="0024398A" w:rsidRPr="00BC5F3D" w:rsidRDefault="0024398A" w:rsidP="0024398A">
      <w:pPr>
        <w:spacing w:line="360" w:lineRule="auto"/>
        <w:rPr>
          <w:rFonts w:ascii="Arial" w:hAnsi="Arial" w:cs="Arial"/>
        </w:rPr>
      </w:pPr>
    </w:p>
    <w:p w:rsidR="0024398A" w:rsidRPr="00BC5F3D" w:rsidRDefault="0024398A" w:rsidP="0024398A">
      <w:pPr>
        <w:spacing w:line="360" w:lineRule="auto"/>
        <w:ind w:left="1440"/>
        <w:rPr>
          <w:rFonts w:ascii="Arial" w:hAnsi="Arial" w:cs="Arial"/>
        </w:rPr>
      </w:pPr>
      <w:r w:rsidRPr="00BC5F3D">
        <w:rPr>
          <w:rFonts w:ascii="Arial" w:hAnsi="Arial" w:cs="Arial"/>
        </w:rPr>
        <w:t xml:space="preserve">Jenis Aset </w:t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  <w:t>:…………………………………..</w:t>
      </w:r>
    </w:p>
    <w:p w:rsidR="0024398A" w:rsidRPr="00BC5F3D" w:rsidRDefault="0024398A" w:rsidP="0024398A">
      <w:pPr>
        <w:spacing w:line="360" w:lineRule="auto"/>
        <w:ind w:left="1440"/>
        <w:rPr>
          <w:rFonts w:ascii="Arial" w:hAnsi="Arial" w:cs="Arial"/>
        </w:rPr>
      </w:pPr>
      <w:r w:rsidRPr="00BC5F3D">
        <w:rPr>
          <w:rFonts w:ascii="Arial" w:hAnsi="Arial" w:cs="Arial"/>
        </w:rPr>
        <w:t>Kuantiti</w:t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  <w:t xml:space="preserve">:………………………………….. </w:t>
      </w:r>
    </w:p>
    <w:p w:rsidR="0024398A" w:rsidRPr="00BC5F3D" w:rsidRDefault="0024398A" w:rsidP="0024398A">
      <w:pPr>
        <w:spacing w:line="360" w:lineRule="auto"/>
        <w:ind w:left="1440"/>
        <w:rPr>
          <w:rFonts w:ascii="Arial" w:hAnsi="Arial" w:cs="Arial"/>
        </w:rPr>
      </w:pPr>
      <w:r w:rsidRPr="00BC5F3D">
        <w:rPr>
          <w:rFonts w:ascii="Arial" w:hAnsi="Arial" w:cs="Arial"/>
        </w:rPr>
        <w:t xml:space="preserve">Secara </w:t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  <w:t>:.</w:t>
      </w:r>
      <w:r w:rsidRPr="00BC5F3D">
        <w:rPr>
          <w:rFonts w:ascii="Arial" w:hAnsi="Arial" w:cs="Arial"/>
          <w:bCs/>
        </w:rPr>
        <w:t>................................................</w:t>
      </w:r>
    </w:p>
    <w:p w:rsidR="0024398A" w:rsidRPr="00BC5F3D" w:rsidRDefault="00F66B90" w:rsidP="0024398A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Tarikh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398A" w:rsidRPr="00BC5F3D">
        <w:rPr>
          <w:rFonts w:ascii="Arial" w:hAnsi="Arial" w:cs="Arial"/>
        </w:rPr>
        <w:t>:…………………………….…….</w:t>
      </w:r>
    </w:p>
    <w:p w:rsidR="0024398A" w:rsidRPr="00BC5F3D" w:rsidRDefault="0024398A" w:rsidP="0024398A">
      <w:pPr>
        <w:spacing w:line="360" w:lineRule="auto"/>
        <w:ind w:left="1440"/>
        <w:rPr>
          <w:rFonts w:ascii="Arial" w:hAnsi="Arial" w:cs="Arial"/>
        </w:rPr>
      </w:pPr>
      <w:r w:rsidRPr="00BC5F3D">
        <w:rPr>
          <w:rFonts w:ascii="Arial" w:hAnsi="Arial" w:cs="Arial"/>
        </w:rPr>
        <w:t xml:space="preserve">Tempat </w:t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  <w:t>:……..…………………………….</w:t>
      </w:r>
    </w:p>
    <w:p w:rsidR="0024398A" w:rsidRPr="00BC5F3D" w:rsidRDefault="0024398A" w:rsidP="0024398A">
      <w:pPr>
        <w:spacing w:line="360" w:lineRule="auto"/>
        <w:rPr>
          <w:rFonts w:ascii="Arial" w:hAnsi="Arial" w:cs="Arial"/>
        </w:rPr>
      </w:pPr>
    </w:p>
    <w:p w:rsidR="0024398A" w:rsidRPr="00BC5F3D" w:rsidRDefault="0024398A" w:rsidP="0024398A">
      <w:pPr>
        <w:spacing w:line="360" w:lineRule="auto"/>
        <w:rPr>
          <w:rFonts w:ascii="Arial" w:hAnsi="Arial" w:cs="Arial"/>
        </w:rPr>
      </w:pPr>
    </w:p>
    <w:p w:rsidR="0024398A" w:rsidRPr="00BC5F3D" w:rsidRDefault="0024398A" w:rsidP="0024398A">
      <w:pPr>
        <w:spacing w:line="360" w:lineRule="auto"/>
        <w:rPr>
          <w:rFonts w:ascii="Arial" w:hAnsi="Arial" w:cs="Arial"/>
        </w:rPr>
      </w:pPr>
    </w:p>
    <w:p w:rsidR="0024398A" w:rsidRPr="00BC5F3D" w:rsidRDefault="0024398A" w:rsidP="0024398A">
      <w:pPr>
        <w:spacing w:line="360" w:lineRule="auto"/>
        <w:rPr>
          <w:rFonts w:ascii="Arial" w:hAnsi="Arial" w:cs="Arial"/>
        </w:rPr>
      </w:pPr>
    </w:p>
    <w:p w:rsidR="0024398A" w:rsidRPr="00BC5F3D" w:rsidRDefault="0024398A" w:rsidP="0024398A">
      <w:pPr>
        <w:spacing w:line="360" w:lineRule="auto"/>
        <w:rPr>
          <w:rFonts w:ascii="Arial" w:hAnsi="Arial" w:cs="Arial"/>
        </w:rPr>
      </w:pPr>
    </w:p>
    <w:p w:rsidR="0024398A" w:rsidRPr="00BC5F3D" w:rsidRDefault="0024398A" w:rsidP="0024398A">
      <w:pPr>
        <w:spacing w:line="360" w:lineRule="auto"/>
        <w:rPr>
          <w:rFonts w:ascii="Arial" w:hAnsi="Arial" w:cs="Arial"/>
        </w:rPr>
      </w:pPr>
      <w:r w:rsidRPr="00BC5F3D">
        <w:rPr>
          <w:rFonts w:ascii="Arial" w:hAnsi="Arial" w:cs="Arial"/>
        </w:rPr>
        <w:t xml:space="preserve">…………….…………………. </w:t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</w:r>
      <w:r w:rsidR="00DE0BB8">
        <w:rPr>
          <w:rFonts w:ascii="Arial" w:hAnsi="Arial" w:cs="Arial"/>
        </w:rPr>
        <w:tab/>
      </w:r>
      <w:r w:rsidRPr="00BC5F3D">
        <w:rPr>
          <w:rFonts w:ascii="Arial" w:hAnsi="Arial" w:cs="Arial"/>
        </w:rPr>
        <w:t xml:space="preserve">……………………………… </w:t>
      </w:r>
    </w:p>
    <w:p w:rsidR="0024398A" w:rsidRPr="00BC5F3D" w:rsidRDefault="0024398A" w:rsidP="0024398A">
      <w:pPr>
        <w:spacing w:line="360" w:lineRule="auto"/>
        <w:rPr>
          <w:rFonts w:ascii="Arial" w:hAnsi="Arial" w:cs="Arial"/>
        </w:rPr>
      </w:pPr>
      <w:r w:rsidRPr="00BC5F3D">
        <w:rPr>
          <w:rFonts w:ascii="Arial" w:hAnsi="Arial" w:cs="Arial"/>
        </w:rPr>
        <w:tab/>
        <w:t>Tandatangan</w:t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</w:r>
      <w:r w:rsidR="00DE0BB8">
        <w:rPr>
          <w:rFonts w:ascii="Arial" w:hAnsi="Arial" w:cs="Arial"/>
        </w:rPr>
        <w:tab/>
      </w:r>
      <w:r w:rsidRPr="00BC5F3D">
        <w:rPr>
          <w:rFonts w:ascii="Arial" w:hAnsi="Arial" w:cs="Arial"/>
        </w:rPr>
        <w:t>Tandatangan</w:t>
      </w:r>
    </w:p>
    <w:p w:rsidR="0024398A" w:rsidRPr="00BC5F3D" w:rsidRDefault="0024398A" w:rsidP="0024398A">
      <w:pPr>
        <w:spacing w:line="360" w:lineRule="auto"/>
        <w:rPr>
          <w:rFonts w:ascii="Arial" w:hAnsi="Arial" w:cs="Arial"/>
        </w:rPr>
      </w:pPr>
    </w:p>
    <w:p w:rsidR="0024398A" w:rsidRPr="00BC5F3D" w:rsidRDefault="0024398A" w:rsidP="0024398A">
      <w:pPr>
        <w:spacing w:line="360" w:lineRule="auto"/>
        <w:rPr>
          <w:rFonts w:ascii="Arial" w:hAnsi="Arial" w:cs="Arial"/>
        </w:rPr>
      </w:pPr>
      <w:r w:rsidRPr="00BC5F3D">
        <w:rPr>
          <w:rFonts w:ascii="Arial" w:hAnsi="Arial" w:cs="Arial"/>
        </w:rPr>
        <w:t>Nama</w:t>
      </w:r>
      <w:r w:rsidR="00533E9A">
        <w:rPr>
          <w:rFonts w:ascii="Arial" w:hAnsi="Arial" w:cs="Arial"/>
        </w:rPr>
        <w:tab/>
      </w:r>
      <w:r w:rsidR="00533E9A">
        <w:rPr>
          <w:rFonts w:ascii="Arial" w:hAnsi="Arial" w:cs="Arial"/>
        </w:rPr>
        <w:tab/>
      </w:r>
      <w:r w:rsidRPr="00BC5F3D">
        <w:rPr>
          <w:rFonts w:ascii="Arial" w:hAnsi="Arial" w:cs="Arial"/>
        </w:rPr>
        <w:t xml:space="preserve">: ……………………. </w:t>
      </w:r>
      <w:r w:rsidR="00533E9A">
        <w:rPr>
          <w:rFonts w:ascii="Arial" w:hAnsi="Arial" w:cs="Arial"/>
        </w:rPr>
        <w:t>...</w:t>
      </w:r>
      <w:r w:rsidR="00DE0BB8">
        <w:rPr>
          <w:rFonts w:ascii="Arial" w:hAnsi="Arial" w:cs="Arial"/>
        </w:rPr>
        <w:tab/>
      </w:r>
      <w:r w:rsidR="00DE0BB8">
        <w:rPr>
          <w:rFonts w:ascii="Arial" w:hAnsi="Arial" w:cs="Arial"/>
        </w:rPr>
        <w:tab/>
      </w:r>
      <w:r w:rsidRPr="00BC5F3D">
        <w:rPr>
          <w:rFonts w:ascii="Arial" w:hAnsi="Arial" w:cs="Arial"/>
        </w:rPr>
        <w:t>Nama</w:t>
      </w:r>
      <w:r w:rsidR="00533E9A">
        <w:rPr>
          <w:rFonts w:ascii="Arial" w:hAnsi="Arial" w:cs="Arial"/>
        </w:rPr>
        <w:tab/>
      </w:r>
      <w:r w:rsidR="00533E9A">
        <w:rPr>
          <w:rFonts w:ascii="Arial" w:hAnsi="Arial" w:cs="Arial"/>
        </w:rPr>
        <w:tab/>
      </w:r>
      <w:r w:rsidR="00DE0BB8">
        <w:rPr>
          <w:rFonts w:ascii="Arial" w:hAnsi="Arial" w:cs="Arial"/>
        </w:rPr>
        <w:t>: ……………………...........</w:t>
      </w:r>
    </w:p>
    <w:p w:rsidR="0024398A" w:rsidRPr="00BC5F3D" w:rsidRDefault="00EF493E" w:rsidP="002439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Jawatan</w:t>
      </w:r>
      <w:r w:rsidR="00533E9A">
        <w:rPr>
          <w:rFonts w:ascii="Arial" w:hAnsi="Arial" w:cs="Arial"/>
        </w:rPr>
        <w:tab/>
      </w:r>
      <w:r>
        <w:rPr>
          <w:rFonts w:ascii="Arial" w:hAnsi="Arial" w:cs="Arial"/>
        </w:rPr>
        <w:t>: ……………………</w:t>
      </w:r>
      <w:r w:rsidR="00533E9A">
        <w:rPr>
          <w:rFonts w:ascii="Arial" w:hAnsi="Arial" w:cs="Arial"/>
        </w:rPr>
        <w:t>......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398A" w:rsidRPr="00BC5F3D">
        <w:rPr>
          <w:rFonts w:ascii="Arial" w:hAnsi="Arial" w:cs="Arial"/>
        </w:rPr>
        <w:t>Jawatan</w:t>
      </w:r>
      <w:r w:rsidR="00533E9A">
        <w:rPr>
          <w:rFonts w:ascii="Arial" w:hAnsi="Arial" w:cs="Arial"/>
        </w:rPr>
        <w:tab/>
      </w:r>
      <w:r w:rsidR="0024398A" w:rsidRPr="00BC5F3D">
        <w:rPr>
          <w:rFonts w:ascii="Arial" w:hAnsi="Arial" w:cs="Arial"/>
        </w:rPr>
        <w:t>: ………</w:t>
      </w:r>
      <w:r w:rsidR="00DE0BB8">
        <w:rPr>
          <w:rFonts w:ascii="Arial" w:hAnsi="Arial" w:cs="Arial"/>
        </w:rPr>
        <w:t>……………...........</w:t>
      </w:r>
    </w:p>
    <w:p w:rsidR="0024398A" w:rsidRPr="00BC5F3D" w:rsidRDefault="00533E9A" w:rsidP="002439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Nama Kementerian/ : ........................</w:t>
      </w:r>
      <w:r w:rsidR="0024398A" w:rsidRPr="00BC5F3D">
        <w:rPr>
          <w:rFonts w:ascii="Arial" w:hAnsi="Arial" w:cs="Arial"/>
        </w:rPr>
        <w:tab/>
      </w:r>
      <w:r w:rsidR="0024398A" w:rsidRPr="00BC5F3D">
        <w:rPr>
          <w:rFonts w:ascii="Arial" w:hAnsi="Arial" w:cs="Arial"/>
        </w:rPr>
        <w:tab/>
      </w:r>
      <w:r>
        <w:rPr>
          <w:rFonts w:ascii="Arial" w:hAnsi="Arial" w:cs="Arial"/>
        </w:rPr>
        <w:t>Nama Keme</w:t>
      </w:r>
      <w:r w:rsidR="00DE0BB8">
        <w:rPr>
          <w:rFonts w:ascii="Arial" w:hAnsi="Arial" w:cs="Arial"/>
        </w:rPr>
        <w:t>nterian/ : ............................</w:t>
      </w:r>
    </w:p>
    <w:p w:rsidR="0024398A" w:rsidRPr="00BC5F3D" w:rsidRDefault="00533E9A" w:rsidP="002439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Jabatan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Jabatan</w:t>
      </w:r>
    </w:p>
    <w:p w:rsidR="0024398A" w:rsidRPr="00BC5F3D" w:rsidRDefault="0024398A" w:rsidP="0024398A">
      <w:pPr>
        <w:spacing w:line="360" w:lineRule="auto"/>
        <w:rPr>
          <w:rFonts w:ascii="Arial" w:hAnsi="Arial" w:cs="Arial"/>
        </w:rPr>
      </w:pPr>
    </w:p>
    <w:bookmarkEnd w:id="0"/>
    <w:bookmarkEnd w:id="1"/>
    <w:p w:rsidR="0024398A" w:rsidRPr="00BC5F3D" w:rsidRDefault="0024398A" w:rsidP="0024398A">
      <w:pPr>
        <w:spacing w:line="360" w:lineRule="auto"/>
        <w:rPr>
          <w:rFonts w:ascii="Arial" w:hAnsi="Arial" w:cs="Arial"/>
        </w:rPr>
      </w:pPr>
    </w:p>
    <w:sectPr w:rsidR="0024398A" w:rsidRPr="00BC5F3D" w:rsidSect="00DE0BB8">
      <w:headerReference w:type="default" r:id="rId8"/>
      <w:footerReference w:type="default" r:id="rId9"/>
      <w:pgSz w:w="11907" w:h="16839" w:code="9"/>
      <w:pgMar w:top="1440" w:right="1080" w:bottom="1440" w:left="1440" w:header="720" w:footer="4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B8" w:rsidRDefault="003B57B8">
      <w:r>
        <w:separator/>
      </w:r>
    </w:p>
  </w:endnote>
  <w:endnote w:type="continuationSeparator" w:id="0">
    <w:p w:rsidR="003B57B8" w:rsidRDefault="003B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34F85" w:rsidRPr="00A25E16" w:rsidRDefault="00D34F85" w:rsidP="00D34F85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A25E16">
              <w:rPr>
                <w:rFonts w:ascii="Arial" w:hAnsi="Arial" w:cs="Arial"/>
                <w:sz w:val="20"/>
              </w:rPr>
              <w:t xml:space="preserve">M.S. </w:t>
            </w:r>
            <w:r w:rsidR="00DE0BB8">
              <w:rPr>
                <w:rFonts w:ascii="Arial" w:hAnsi="Arial" w:cs="Arial"/>
                <w:sz w:val="20"/>
              </w:rPr>
              <w:t>40</w:t>
            </w:r>
            <w:r w:rsidRPr="00A25E16">
              <w:rPr>
                <w:rFonts w:ascii="Arial" w:hAnsi="Arial" w:cs="Arial"/>
                <w:sz w:val="20"/>
              </w:rPr>
              <w:t>/</w:t>
            </w:r>
            <w:r w:rsidR="00DE0BB8">
              <w:rPr>
                <w:rFonts w:ascii="Arial" w:hAnsi="Arial" w:cs="Arial"/>
                <w:sz w:val="20"/>
              </w:rPr>
              <w:t>55</w:t>
            </w:r>
          </w:p>
        </w:sdtContent>
      </w:sdt>
    </w:sdtContent>
  </w:sdt>
  <w:p w:rsidR="00C762A1" w:rsidRDefault="00C76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B8" w:rsidRDefault="003B57B8">
      <w:r>
        <w:separator/>
      </w:r>
    </w:p>
  </w:footnote>
  <w:footnote w:type="continuationSeparator" w:id="0">
    <w:p w:rsidR="003B57B8" w:rsidRDefault="003B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F85" w:rsidRPr="00A25E16" w:rsidRDefault="00D34F85" w:rsidP="00D34F85">
    <w:pPr>
      <w:pStyle w:val="Header"/>
      <w:rPr>
        <w:rFonts w:ascii="Arial" w:hAnsi="Arial" w:cs="Arial"/>
        <w:sz w:val="20"/>
      </w:rPr>
    </w:pPr>
    <w:r w:rsidRPr="00A25E16">
      <w:rPr>
        <w:rFonts w:ascii="Arial" w:hAnsi="Arial" w:cs="Arial"/>
        <w:sz w:val="20"/>
      </w:rPr>
      <w:t>Pekeliling Perbendaharaan Malaysia</w:t>
    </w:r>
    <w:r w:rsidRPr="00A25E16">
      <w:rPr>
        <w:rFonts w:ascii="Arial" w:hAnsi="Arial" w:cs="Arial"/>
        <w:sz w:val="20"/>
      </w:rPr>
      <w:ptab w:relativeTo="margin" w:alignment="center" w:leader="none"/>
    </w:r>
    <w:r w:rsidRPr="00A25E16">
      <w:rPr>
        <w:rFonts w:ascii="Arial" w:hAnsi="Arial" w:cs="Arial"/>
        <w:sz w:val="20"/>
      </w:rPr>
      <w:ptab w:relativeTo="margin" w:alignment="right" w:leader="none"/>
    </w:r>
    <w:r w:rsidR="008D2E2D">
      <w:rPr>
        <w:rFonts w:ascii="Arial" w:hAnsi="Arial" w:cs="Arial"/>
        <w:sz w:val="20"/>
      </w:rPr>
      <w:t>AM 2.7</w:t>
    </w:r>
    <w:r w:rsidR="001F7500">
      <w:rPr>
        <w:rFonts w:ascii="Arial" w:hAnsi="Arial" w:cs="Arial"/>
        <w:sz w:val="20"/>
      </w:rPr>
      <w:t xml:space="preserve"> Lampiran </w:t>
    </w:r>
    <w:r w:rsidR="008D2E2D">
      <w:rPr>
        <w:rFonts w:ascii="Arial" w:hAnsi="Arial" w:cs="Arial"/>
        <w:sz w:val="20"/>
      </w:rPr>
      <w:t>D</w:t>
    </w:r>
  </w:p>
  <w:p w:rsidR="00D34F85" w:rsidRDefault="00D34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 w15:restartNumberingAfterBreak="0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 w15:restartNumberingAfterBreak="0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 w15:restartNumberingAfterBreak="0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 w15:restartNumberingAfterBreak="0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 w15:restartNumberingAfterBreak="0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 w15:restartNumberingAfterBreak="0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 w15:restartNumberingAfterBreak="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 w15:restartNumberingAfterBreak="0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 w15:restartNumberingAfterBreak="0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 w15:restartNumberingAfterBreak="0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 w15:restartNumberingAfterBreak="0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 w15:restartNumberingAfterBreak="0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 w15:restartNumberingAfterBreak="0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 w15:restartNumberingAfterBreak="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 w15:restartNumberingAfterBreak="0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 w15:restartNumberingAfterBreak="0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 w15:restartNumberingAfterBreak="0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 w15:restartNumberingAfterBreak="0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 w15:restartNumberingAfterBreak="0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 w15:restartNumberingAfterBreak="0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 w15:restartNumberingAfterBreak="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 w15:restartNumberingAfterBreak="0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 w15:restartNumberingAfterBreak="0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 w15:restartNumberingAfterBreak="0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 w15:restartNumberingAfterBreak="0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 w15:restartNumberingAfterBreak="0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 w15:restartNumberingAfterBreak="0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 w15:restartNumberingAfterBreak="0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 w15:restartNumberingAfterBreak="0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 w15:restartNumberingAfterBreak="0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 w15:restartNumberingAfterBreak="0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 w15:restartNumberingAfterBreak="0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 w15:restartNumberingAfterBreak="0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 w15:restartNumberingAfterBreak="0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 w15:restartNumberingAfterBreak="0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 w15:restartNumberingAfterBreak="0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 w15:restartNumberingAfterBreak="0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 w15:restartNumberingAfterBreak="0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 w15:restartNumberingAfterBreak="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 w15:restartNumberingAfterBreak="0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 w15:restartNumberingAfterBreak="0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 w15:restartNumberingAfterBreak="0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 w15:restartNumberingAfterBreak="0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 w15:restartNumberingAfterBreak="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 w15:restartNumberingAfterBreak="0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 w15:restartNumberingAfterBreak="0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 w15:restartNumberingAfterBreak="0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 w15:restartNumberingAfterBreak="0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 w15:restartNumberingAfterBreak="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 w15:restartNumberingAfterBreak="0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 w15:restartNumberingAfterBreak="0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 w15:restartNumberingAfterBreak="0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 w15:restartNumberingAfterBreak="0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 w15:restartNumberingAfterBreak="0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 w15:restartNumberingAfterBreak="0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 w15:restartNumberingAfterBreak="0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 w15:restartNumberingAfterBreak="0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 w15:restartNumberingAfterBreak="0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 w15:restartNumberingAfterBreak="0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 w15:restartNumberingAfterBreak="0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 w15:restartNumberingAfterBreak="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 w15:restartNumberingAfterBreak="0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8"/>
    <w:rsid w:val="00004B2B"/>
    <w:rsid w:val="00010E58"/>
    <w:rsid w:val="00015815"/>
    <w:rsid w:val="00015B71"/>
    <w:rsid w:val="00023FA9"/>
    <w:rsid w:val="00036B05"/>
    <w:rsid w:val="000431C2"/>
    <w:rsid w:val="000449F2"/>
    <w:rsid w:val="000457B6"/>
    <w:rsid w:val="0005115F"/>
    <w:rsid w:val="00056118"/>
    <w:rsid w:val="000561AA"/>
    <w:rsid w:val="0005734E"/>
    <w:rsid w:val="0006077A"/>
    <w:rsid w:val="00061519"/>
    <w:rsid w:val="00063235"/>
    <w:rsid w:val="000858E3"/>
    <w:rsid w:val="00090E87"/>
    <w:rsid w:val="0009480B"/>
    <w:rsid w:val="00094C18"/>
    <w:rsid w:val="00096FA3"/>
    <w:rsid w:val="000A5B8B"/>
    <w:rsid w:val="000A7FA2"/>
    <w:rsid w:val="000B5D5D"/>
    <w:rsid w:val="000C01A4"/>
    <w:rsid w:val="000C0AEF"/>
    <w:rsid w:val="000C26E0"/>
    <w:rsid w:val="000C7390"/>
    <w:rsid w:val="000D38F3"/>
    <w:rsid w:val="000E1317"/>
    <w:rsid w:val="000E379E"/>
    <w:rsid w:val="000F3F9A"/>
    <w:rsid w:val="00101645"/>
    <w:rsid w:val="00102CE2"/>
    <w:rsid w:val="001115E6"/>
    <w:rsid w:val="0011476F"/>
    <w:rsid w:val="001178B6"/>
    <w:rsid w:val="00132659"/>
    <w:rsid w:val="0015339C"/>
    <w:rsid w:val="00175C13"/>
    <w:rsid w:val="00176432"/>
    <w:rsid w:val="00177CF1"/>
    <w:rsid w:val="00180CDA"/>
    <w:rsid w:val="00183A5E"/>
    <w:rsid w:val="0018453D"/>
    <w:rsid w:val="001A100A"/>
    <w:rsid w:val="001B3DE3"/>
    <w:rsid w:val="001B608E"/>
    <w:rsid w:val="001B64F3"/>
    <w:rsid w:val="001C0273"/>
    <w:rsid w:val="001D78F2"/>
    <w:rsid w:val="001E2135"/>
    <w:rsid w:val="001E21E5"/>
    <w:rsid w:val="001F7500"/>
    <w:rsid w:val="00200136"/>
    <w:rsid w:val="002007B2"/>
    <w:rsid w:val="00210C93"/>
    <w:rsid w:val="002157D6"/>
    <w:rsid w:val="00234053"/>
    <w:rsid w:val="002345E1"/>
    <w:rsid w:val="0024398A"/>
    <w:rsid w:val="00245D34"/>
    <w:rsid w:val="00260099"/>
    <w:rsid w:val="00282BEC"/>
    <w:rsid w:val="002862B2"/>
    <w:rsid w:val="00297903"/>
    <w:rsid w:val="00297DD1"/>
    <w:rsid w:val="002A19DD"/>
    <w:rsid w:val="002A388E"/>
    <w:rsid w:val="002A62F1"/>
    <w:rsid w:val="002A6CA0"/>
    <w:rsid w:val="002B3F29"/>
    <w:rsid w:val="002B45F9"/>
    <w:rsid w:val="002C0542"/>
    <w:rsid w:val="002C2AF4"/>
    <w:rsid w:val="002C5D66"/>
    <w:rsid w:val="002D1890"/>
    <w:rsid w:val="002D51A8"/>
    <w:rsid w:val="002E5046"/>
    <w:rsid w:val="002F3071"/>
    <w:rsid w:val="002F515B"/>
    <w:rsid w:val="00301691"/>
    <w:rsid w:val="00307BAA"/>
    <w:rsid w:val="00314A1C"/>
    <w:rsid w:val="00316FCC"/>
    <w:rsid w:val="00320D9B"/>
    <w:rsid w:val="00331D89"/>
    <w:rsid w:val="0034031E"/>
    <w:rsid w:val="003437FE"/>
    <w:rsid w:val="00345FC7"/>
    <w:rsid w:val="00346D02"/>
    <w:rsid w:val="0035623A"/>
    <w:rsid w:val="00366124"/>
    <w:rsid w:val="00372460"/>
    <w:rsid w:val="00384516"/>
    <w:rsid w:val="003859CD"/>
    <w:rsid w:val="0039372C"/>
    <w:rsid w:val="003A07CF"/>
    <w:rsid w:val="003A1EF5"/>
    <w:rsid w:val="003A2F3B"/>
    <w:rsid w:val="003A58AF"/>
    <w:rsid w:val="003A739D"/>
    <w:rsid w:val="003B57B8"/>
    <w:rsid w:val="003B7EC2"/>
    <w:rsid w:val="003C3492"/>
    <w:rsid w:val="003C40B3"/>
    <w:rsid w:val="003D11D0"/>
    <w:rsid w:val="003D3A04"/>
    <w:rsid w:val="003D608D"/>
    <w:rsid w:val="003E07D2"/>
    <w:rsid w:val="003E3125"/>
    <w:rsid w:val="003E5204"/>
    <w:rsid w:val="00400F6F"/>
    <w:rsid w:val="00401332"/>
    <w:rsid w:val="004029D4"/>
    <w:rsid w:val="00422E57"/>
    <w:rsid w:val="00423568"/>
    <w:rsid w:val="00433715"/>
    <w:rsid w:val="00437182"/>
    <w:rsid w:val="00442CE3"/>
    <w:rsid w:val="004444EF"/>
    <w:rsid w:val="00446B23"/>
    <w:rsid w:val="00447D6A"/>
    <w:rsid w:val="00451890"/>
    <w:rsid w:val="00470477"/>
    <w:rsid w:val="00476774"/>
    <w:rsid w:val="004777ED"/>
    <w:rsid w:val="0048148E"/>
    <w:rsid w:val="004871BF"/>
    <w:rsid w:val="0049659B"/>
    <w:rsid w:val="00496A84"/>
    <w:rsid w:val="00496DE6"/>
    <w:rsid w:val="004A0D3B"/>
    <w:rsid w:val="004A6343"/>
    <w:rsid w:val="004A7380"/>
    <w:rsid w:val="004B037A"/>
    <w:rsid w:val="004B2D69"/>
    <w:rsid w:val="004B50A3"/>
    <w:rsid w:val="004C2C2F"/>
    <w:rsid w:val="004C4F6E"/>
    <w:rsid w:val="004C6C52"/>
    <w:rsid w:val="004E7534"/>
    <w:rsid w:val="004F34EA"/>
    <w:rsid w:val="004F6A75"/>
    <w:rsid w:val="00506B3C"/>
    <w:rsid w:val="00516278"/>
    <w:rsid w:val="00527462"/>
    <w:rsid w:val="005325B1"/>
    <w:rsid w:val="00533567"/>
    <w:rsid w:val="00533E9A"/>
    <w:rsid w:val="00536869"/>
    <w:rsid w:val="005376C4"/>
    <w:rsid w:val="00541246"/>
    <w:rsid w:val="00542EC1"/>
    <w:rsid w:val="0054366C"/>
    <w:rsid w:val="00543AFA"/>
    <w:rsid w:val="00545FBB"/>
    <w:rsid w:val="00547026"/>
    <w:rsid w:val="0055022D"/>
    <w:rsid w:val="00556B91"/>
    <w:rsid w:val="00563581"/>
    <w:rsid w:val="0057710C"/>
    <w:rsid w:val="00592BCE"/>
    <w:rsid w:val="00593CF4"/>
    <w:rsid w:val="005B18E7"/>
    <w:rsid w:val="005B5199"/>
    <w:rsid w:val="005C608C"/>
    <w:rsid w:val="005D19B3"/>
    <w:rsid w:val="005D31FD"/>
    <w:rsid w:val="005E14A3"/>
    <w:rsid w:val="005E30A9"/>
    <w:rsid w:val="005E3C8B"/>
    <w:rsid w:val="005E439C"/>
    <w:rsid w:val="005F3238"/>
    <w:rsid w:val="005F32E8"/>
    <w:rsid w:val="006056DD"/>
    <w:rsid w:val="00607C44"/>
    <w:rsid w:val="00614255"/>
    <w:rsid w:val="006161FE"/>
    <w:rsid w:val="00626488"/>
    <w:rsid w:val="00657637"/>
    <w:rsid w:val="0067785D"/>
    <w:rsid w:val="006817C2"/>
    <w:rsid w:val="00683BF7"/>
    <w:rsid w:val="006A36FF"/>
    <w:rsid w:val="006A443F"/>
    <w:rsid w:val="006B17D9"/>
    <w:rsid w:val="006C32FE"/>
    <w:rsid w:val="006D4AFE"/>
    <w:rsid w:val="006D5A66"/>
    <w:rsid w:val="006D77B0"/>
    <w:rsid w:val="006E563E"/>
    <w:rsid w:val="006E6A64"/>
    <w:rsid w:val="006F6105"/>
    <w:rsid w:val="006F7BAF"/>
    <w:rsid w:val="0070419D"/>
    <w:rsid w:val="00710756"/>
    <w:rsid w:val="00711144"/>
    <w:rsid w:val="00712DE1"/>
    <w:rsid w:val="00714D8D"/>
    <w:rsid w:val="00715B7E"/>
    <w:rsid w:val="00746B75"/>
    <w:rsid w:val="007504DC"/>
    <w:rsid w:val="0075071C"/>
    <w:rsid w:val="00751106"/>
    <w:rsid w:val="00752E5B"/>
    <w:rsid w:val="007561FA"/>
    <w:rsid w:val="0076130D"/>
    <w:rsid w:val="00763E2B"/>
    <w:rsid w:val="00764B6D"/>
    <w:rsid w:val="007806E8"/>
    <w:rsid w:val="0078344E"/>
    <w:rsid w:val="00783BE2"/>
    <w:rsid w:val="00787D0B"/>
    <w:rsid w:val="00797C5B"/>
    <w:rsid w:val="007B06BE"/>
    <w:rsid w:val="007B1A77"/>
    <w:rsid w:val="007B3200"/>
    <w:rsid w:val="007B647F"/>
    <w:rsid w:val="007D528F"/>
    <w:rsid w:val="007D72CF"/>
    <w:rsid w:val="007E5C58"/>
    <w:rsid w:val="007F459E"/>
    <w:rsid w:val="008014B0"/>
    <w:rsid w:val="00805EB8"/>
    <w:rsid w:val="00822F81"/>
    <w:rsid w:val="00833ECF"/>
    <w:rsid w:val="00840423"/>
    <w:rsid w:val="008417EB"/>
    <w:rsid w:val="00851477"/>
    <w:rsid w:val="00855CD0"/>
    <w:rsid w:val="00856C8B"/>
    <w:rsid w:val="00857AE2"/>
    <w:rsid w:val="00864F2B"/>
    <w:rsid w:val="00867248"/>
    <w:rsid w:val="00873F48"/>
    <w:rsid w:val="00874713"/>
    <w:rsid w:val="00877E67"/>
    <w:rsid w:val="0088242A"/>
    <w:rsid w:val="00883955"/>
    <w:rsid w:val="00887E83"/>
    <w:rsid w:val="0089527A"/>
    <w:rsid w:val="008A4BE9"/>
    <w:rsid w:val="008A7AD3"/>
    <w:rsid w:val="008C423B"/>
    <w:rsid w:val="008D2E2D"/>
    <w:rsid w:val="008D7B18"/>
    <w:rsid w:val="008E266B"/>
    <w:rsid w:val="008F3177"/>
    <w:rsid w:val="008F52A7"/>
    <w:rsid w:val="008F65E3"/>
    <w:rsid w:val="008F6721"/>
    <w:rsid w:val="00903830"/>
    <w:rsid w:val="00912981"/>
    <w:rsid w:val="00913DB6"/>
    <w:rsid w:val="00917B68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41F8"/>
    <w:rsid w:val="00985E11"/>
    <w:rsid w:val="009A1816"/>
    <w:rsid w:val="009A1CBB"/>
    <w:rsid w:val="009B17F1"/>
    <w:rsid w:val="009B3360"/>
    <w:rsid w:val="009B5C8F"/>
    <w:rsid w:val="009C657D"/>
    <w:rsid w:val="009C7C35"/>
    <w:rsid w:val="009D0AB0"/>
    <w:rsid w:val="009D2004"/>
    <w:rsid w:val="009D7F1E"/>
    <w:rsid w:val="00A02CF1"/>
    <w:rsid w:val="00A03B94"/>
    <w:rsid w:val="00A04D00"/>
    <w:rsid w:val="00A05568"/>
    <w:rsid w:val="00A069A1"/>
    <w:rsid w:val="00A125E0"/>
    <w:rsid w:val="00A17915"/>
    <w:rsid w:val="00A25E16"/>
    <w:rsid w:val="00A32364"/>
    <w:rsid w:val="00A329E8"/>
    <w:rsid w:val="00A333A4"/>
    <w:rsid w:val="00A442B9"/>
    <w:rsid w:val="00A52DF1"/>
    <w:rsid w:val="00A60047"/>
    <w:rsid w:val="00A67544"/>
    <w:rsid w:val="00A73790"/>
    <w:rsid w:val="00A7682D"/>
    <w:rsid w:val="00A832C8"/>
    <w:rsid w:val="00A87A3F"/>
    <w:rsid w:val="00AA2646"/>
    <w:rsid w:val="00AB34AB"/>
    <w:rsid w:val="00AB3F36"/>
    <w:rsid w:val="00AB6CC5"/>
    <w:rsid w:val="00AD3E7E"/>
    <w:rsid w:val="00AD471A"/>
    <w:rsid w:val="00AE6791"/>
    <w:rsid w:val="00AF1FC0"/>
    <w:rsid w:val="00B053CD"/>
    <w:rsid w:val="00B0597F"/>
    <w:rsid w:val="00B077DC"/>
    <w:rsid w:val="00B1131B"/>
    <w:rsid w:val="00B118D3"/>
    <w:rsid w:val="00B14625"/>
    <w:rsid w:val="00B1538D"/>
    <w:rsid w:val="00B23B15"/>
    <w:rsid w:val="00B23D26"/>
    <w:rsid w:val="00B25D57"/>
    <w:rsid w:val="00B51EF2"/>
    <w:rsid w:val="00B54DC8"/>
    <w:rsid w:val="00B55A4E"/>
    <w:rsid w:val="00B6209E"/>
    <w:rsid w:val="00B6733A"/>
    <w:rsid w:val="00B71F2C"/>
    <w:rsid w:val="00B759E4"/>
    <w:rsid w:val="00B76D9C"/>
    <w:rsid w:val="00B93DED"/>
    <w:rsid w:val="00B941F4"/>
    <w:rsid w:val="00BA3E27"/>
    <w:rsid w:val="00BA5475"/>
    <w:rsid w:val="00BA5886"/>
    <w:rsid w:val="00BA6358"/>
    <w:rsid w:val="00BB0DF4"/>
    <w:rsid w:val="00BB46E4"/>
    <w:rsid w:val="00BB5A2F"/>
    <w:rsid w:val="00BC5F3D"/>
    <w:rsid w:val="00BE0547"/>
    <w:rsid w:val="00BE0E85"/>
    <w:rsid w:val="00BF0149"/>
    <w:rsid w:val="00BF70E5"/>
    <w:rsid w:val="00C05A81"/>
    <w:rsid w:val="00C06439"/>
    <w:rsid w:val="00C10833"/>
    <w:rsid w:val="00C115A3"/>
    <w:rsid w:val="00C128FE"/>
    <w:rsid w:val="00C36348"/>
    <w:rsid w:val="00C503EC"/>
    <w:rsid w:val="00C62886"/>
    <w:rsid w:val="00C64785"/>
    <w:rsid w:val="00C66FB1"/>
    <w:rsid w:val="00C75047"/>
    <w:rsid w:val="00C762A1"/>
    <w:rsid w:val="00C8507E"/>
    <w:rsid w:val="00C92FCF"/>
    <w:rsid w:val="00C96764"/>
    <w:rsid w:val="00CA014F"/>
    <w:rsid w:val="00CA7772"/>
    <w:rsid w:val="00CC32DD"/>
    <w:rsid w:val="00CD1610"/>
    <w:rsid w:val="00CD5B6A"/>
    <w:rsid w:val="00CD5EAF"/>
    <w:rsid w:val="00CE2B77"/>
    <w:rsid w:val="00CF1CE3"/>
    <w:rsid w:val="00CF36C3"/>
    <w:rsid w:val="00D01B3F"/>
    <w:rsid w:val="00D14001"/>
    <w:rsid w:val="00D16AC2"/>
    <w:rsid w:val="00D22A2F"/>
    <w:rsid w:val="00D34F85"/>
    <w:rsid w:val="00D37EBD"/>
    <w:rsid w:val="00D42A3F"/>
    <w:rsid w:val="00D50EF6"/>
    <w:rsid w:val="00D511E4"/>
    <w:rsid w:val="00D52C8F"/>
    <w:rsid w:val="00D62E6D"/>
    <w:rsid w:val="00D6597C"/>
    <w:rsid w:val="00D6768A"/>
    <w:rsid w:val="00D71F76"/>
    <w:rsid w:val="00D720C8"/>
    <w:rsid w:val="00D744F8"/>
    <w:rsid w:val="00D77A37"/>
    <w:rsid w:val="00D77E10"/>
    <w:rsid w:val="00D851E0"/>
    <w:rsid w:val="00D911CB"/>
    <w:rsid w:val="00D968FF"/>
    <w:rsid w:val="00DB0E0F"/>
    <w:rsid w:val="00DB3076"/>
    <w:rsid w:val="00DC2B8B"/>
    <w:rsid w:val="00DD1D6D"/>
    <w:rsid w:val="00DE0236"/>
    <w:rsid w:val="00DE0276"/>
    <w:rsid w:val="00DE0BB8"/>
    <w:rsid w:val="00DE2E98"/>
    <w:rsid w:val="00DE4C62"/>
    <w:rsid w:val="00DE6F10"/>
    <w:rsid w:val="00DF4C20"/>
    <w:rsid w:val="00E06E5F"/>
    <w:rsid w:val="00E119B0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D7B32"/>
    <w:rsid w:val="00EE1486"/>
    <w:rsid w:val="00EE2A3F"/>
    <w:rsid w:val="00EE4172"/>
    <w:rsid w:val="00EF493E"/>
    <w:rsid w:val="00F160E9"/>
    <w:rsid w:val="00F379CB"/>
    <w:rsid w:val="00F5674A"/>
    <w:rsid w:val="00F66B90"/>
    <w:rsid w:val="00F706E2"/>
    <w:rsid w:val="00F73500"/>
    <w:rsid w:val="00F90901"/>
    <w:rsid w:val="00F94FD4"/>
    <w:rsid w:val="00F953BF"/>
    <w:rsid w:val="00F9776E"/>
    <w:rsid w:val="00FA38B1"/>
    <w:rsid w:val="00FA5A88"/>
    <w:rsid w:val="00FB1724"/>
    <w:rsid w:val="00FB45A5"/>
    <w:rsid w:val="00FB4F7D"/>
    <w:rsid w:val="00FC373C"/>
    <w:rsid w:val="00FC6CF9"/>
    <w:rsid w:val="00FD0747"/>
    <w:rsid w:val="00FD0ABA"/>
    <w:rsid w:val="00FD4B31"/>
    <w:rsid w:val="00FD7426"/>
    <w:rsid w:val="00FE081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E2EEA-B1E7-437A-839F-FC2AE756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6E607-07B2-4AF4-A43C-7C11A80D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creator>acer</dc:creator>
  <cp:lastModifiedBy>User</cp:lastModifiedBy>
  <cp:revision>2</cp:revision>
  <cp:lastPrinted>2017-12-22T01:22:00Z</cp:lastPrinted>
  <dcterms:created xsi:type="dcterms:W3CDTF">2023-08-10T02:16:00Z</dcterms:created>
  <dcterms:modified xsi:type="dcterms:W3CDTF">2023-08-10T02:16:00Z</dcterms:modified>
</cp:coreProperties>
</file>