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2B" w:rsidRPr="00BC5F3D" w:rsidRDefault="00257ADC" w:rsidP="00864F2B">
      <w:pPr>
        <w:jc w:val="right"/>
        <w:rPr>
          <w:rFonts w:ascii="Arial" w:hAnsi="Arial" w:cs="Arial"/>
          <w:b/>
        </w:rPr>
      </w:pPr>
      <w:bookmarkStart w:id="0" w:name="OLE_LINK6"/>
      <w:bookmarkStart w:id="1" w:name="OLE_LINK5"/>
      <w:bookmarkStart w:id="2" w:name="_GoBack"/>
      <w:bookmarkEnd w:id="2"/>
      <w:r>
        <w:rPr>
          <w:rFonts w:ascii="Arial" w:hAnsi="Arial" w:cs="Arial"/>
          <w:b/>
        </w:rPr>
        <w:t>KEW.PA-16</w:t>
      </w:r>
    </w:p>
    <w:p w:rsidR="00257ADC" w:rsidRDefault="00864F2B" w:rsidP="00257ADC">
      <w:pPr>
        <w:jc w:val="center"/>
        <w:rPr>
          <w:rFonts w:ascii="Arial" w:hAnsi="Arial" w:cs="Arial"/>
          <w:b/>
        </w:rPr>
      </w:pPr>
      <w:r w:rsidRPr="00BC5F3D">
        <w:rPr>
          <w:rFonts w:ascii="Arial" w:hAnsi="Arial" w:cs="Arial"/>
          <w:b/>
        </w:rPr>
        <w:t>LAPORAN PENYELENGGARAAN</w:t>
      </w:r>
      <w:r w:rsidR="00257ADC">
        <w:rPr>
          <w:rFonts w:ascii="Arial" w:hAnsi="Arial" w:cs="Arial"/>
          <w:b/>
        </w:rPr>
        <w:t xml:space="preserve"> </w:t>
      </w:r>
      <w:r w:rsidR="00063470">
        <w:rPr>
          <w:rFonts w:ascii="Arial" w:hAnsi="Arial" w:cs="Arial"/>
          <w:b/>
        </w:rPr>
        <w:t>ASET ALIH</w:t>
      </w:r>
      <w:r w:rsidRPr="00BC5F3D">
        <w:rPr>
          <w:rFonts w:ascii="Arial" w:hAnsi="Arial" w:cs="Arial"/>
          <w:b/>
        </w:rPr>
        <w:t xml:space="preserve"> </w:t>
      </w:r>
    </w:p>
    <w:p w:rsidR="00864F2B" w:rsidRPr="00BC5F3D" w:rsidRDefault="00864F2B" w:rsidP="00257ADC">
      <w:pPr>
        <w:jc w:val="center"/>
        <w:rPr>
          <w:rFonts w:ascii="Arial" w:hAnsi="Arial" w:cs="Arial"/>
          <w:b/>
        </w:rPr>
      </w:pPr>
      <w:r w:rsidRPr="00BC5F3D">
        <w:rPr>
          <w:rFonts w:ascii="Arial" w:hAnsi="Arial" w:cs="Arial"/>
          <w:b/>
        </w:rPr>
        <w:t>BAGI TAHUN ……………</w:t>
      </w:r>
    </w:p>
    <w:p w:rsidR="00864F2B" w:rsidRPr="00BC5F3D" w:rsidRDefault="00864F2B" w:rsidP="00864F2B">
      <w:pPr>
        <w:jc w:val="center"/>
        <w:rPr>
          <w:rFonts w:ascii="Arial" w:hAnsi="Arial" w:cs="Arial"/>
          <w:b/>
        </w:rPr>
      </w:pPr>
    </w:p>
    <w:p w:rsidR="00257ADC" w:rsidRPr="00BC5F3D" w:rsidRDefault="00257ADC" w:rsidP="00864F2B">
      <w:pPr>
        <w:rPr>
          <w:rFonts w:ascii="Arial" w:hAnsi="Arial" w:cs="Arial"/>
          <w:b/>
        </w:rPr>
      </w:pPr>
    </w:p>
    <w:tbl>
      <w:tblPr>
        <w:tblW w:w="141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85"/>
        <w:gridCol w:w="1984"/>
        <w:gridCol w:w="1985"/>
        <w:gridCol w:w="1984"/>
        <w:gridCol w:w="1985"/>
        <w:gridCol w:w="1986"/>
      </w:tblGrid>
      <w:tr w:rsidR="00257ADC" w:rsidRPr="00BC5F3D" w:rsidTr="00257ADC">
        <w:trPr>
          <w:trHeight w:val="45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7ADC" w:rsidRPr="00BC5F3D" w:rsidRDefault="00257ADC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Kementerian/Jabatan</w:t>
            </w:r>
          </w:p>
          <w:p w:rsidR="00257ADC" w:rsidRPr="00BC5F3D" w:rsidRDefault="00257ADC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/PTJ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7ADC" w:rsidRPr="00257ADC" w:rsidRDefault="0074111A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Penyelenggaraan </w:t>
            </w:r>
            <w:r w:rsidRPr="0074111A">
              <w:rPr>
                <w:rFonts w:ascii="Arial" w:hAnsi="Arial" w:cs="Arial"/>
                <w:b/>
                <w:sz w:val="20"/>
                <w:szCs w:val="20"/>
              </w:rPr>
              <w:t>Pencegahan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7ADC" w:rsidRPr="00257ADC" w:rsidRDefault="00257ADC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ADC">
              <w:rPr>
                <w:rFonts w:ascii="Arial" w:hAnsi="Arial" w:cs="Arial"/>
                <w:b/>
                <w:sz w:val="20"/>
                <w:szCs w:val="20"/>
              </w:rPr>
              <w:t xml:space="preserve">Penyelenggaraan </w:t>
            </w:r>
            <w:r w:rsidR="0074111A" w:rsidRPr="0074111A">
              <w:rPr>
                <w:rFonts w:ascii="Arial" w:hAnsi="Arial" w:cs="Arial"/>
                <w:b/>
                <w:sz w:val="20"/>
                <w:szCs w:val="20"/>
              </w:rPr>
              <w:t>Pembaikan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7ADC" w:rsidRPr="00257ADC" w:rsidRDefault="00257ADC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ADC">
              <w:rPr>
                <w:rFonts w:ascii="Arial" w:hAnsi="Arial" w:cs="Arial"/>
                <w:b/>
                <w:sz w:val="20"/>
                <w:szCs w:val="20"/>
              </w:rPr>
              <w:t>Jumlah Penyelenggaraan</w:t>
            </w:r>
          </w:p>
        </w:tc>
      </w:tr>
      <w:tr w:rsidR="00257ADC" w:rsidRPr="00BC5F3D" w:rsidTr="00257ADC">
        <w:trPr>
          <w:trHeight w:val="45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DC" w:rsidRPr="00BC5F3D" w:rsidRDefault="00257ADC" w:rsidP="008A7AD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7ADC" w:rsidRPr="00257ADC" w:rsidRDefault="00257ADC" w:rsidP="00257A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ADC">
              <w:rPr>
                <w:rFonts w:ascii="Arial" w:hAnsi="Arial" w:cs="Arial"/>
                <w:b/>
                <w:sz w:val="20"/>
                <w:szCs w:val="20"/>
              </w:rPr>
              <w:t>Kuantiti</w:t>
            </w:r>
          </w:p>
          <w:p w:rsidR="00257ADC" w:rsidRPr="00257ADC" w:rsidRDefault="00257ADC" w:rsidP="00257A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ADC">
              <w:rPr>
                <w:rFonts w:ascii="Arial" w:hAnsi="Arial" w:cs="Arial"/>
                <w:b/>
                <w:sz w:val="20"/>
                <w:szCs w:val="20"/>
              </w:rPr>
              <w:t>Aset</w:t>
            </w:r>
          </w:p>
          <w:p w:rsidR="00257ADC" w:rsidRPr="00257ADC" w:rsidRDefault="00257ADC" w:rsidP="00257A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ADC">
              <w:rPr>
                <w:rFonts w:ascii="Arial" w:hAnsi="Arial" w:cs="Arial"/>
                <w:b/>
                <w:sz w:val="20"/>
                <w:szCs w:val="20"/>
              </w:rPr>
              <w:t>Diselenggara</w:t>
            </w:r>
            <w:r w:rsidRPr="00257ADC" w:rsidDel="008C3E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7ADC" w:rsidRPr="00257ADC" w:rsidRDefault="00257ADC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ADC">
              <w:rPr>
                <w:rFonts w:ascii="Arial" w:hAnsi="Arial" w:cs="Arial"/>
                <w:b/>
                <w:sz w:val="20"/>
                <w:szCs w:val="20"/>
              </w:rPr>
              <w:t>Jumlah Kos</w:t>
            </w:r>
          </w:p>
          <w:p w:rsidR="00257ADC" w:rsidRPr="00257ADC" w:rsidRDefault="00257ADC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ADC">
              <w:rPr>
                <w:rFonts w:ascii="Arial" w:hAnsi="Arial" w:cs="Arial"/>
                <w:b/>
                <w:sz w:val="20"/>
                <w:szCs w:val="20"/>
              </w:rPr>
              <w:t>Penyelenggaraan</w:t>
            </w:r>
          </w:p>
          <w:p w:rsidR="00257ADC" w:rsidRPr="00257ADC" w:rsidRDefault="0074111A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A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7ADC" w:rsidRPr="00257ADC">
              <w:rPr>
                <w:rFonts w:ascii="Arial" w:hAnsi="Arial" w:cs="Arial"/>
                <w:b/>
                <w:sz w:val="20"/>
                <w:szCs w:val="20"/>
              </w:rPr>
              <w:t>(RM)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111A" w:rsidRPr="0074111A" w:rsidRDefault="0074111A" w:rsidP="007411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1A">
              <w:rPr>
                <w:rFonts w:ascii="Arial" w:hAnsi="Arial" w:cs="Arial"/>
                <w:b/>
                <w:sz w:val="20"/>
                <w:szCs w:val="20"/>
              </w:rPr>
              <w:t>Kuantiti</w:t>
            </w:r>
          </w:p>
          <w:p w:rsidR="0074111A" w:rsidRPr="0074111A" w:rsidRDefault="0074111A" w:rsidP="007411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1A">
              <w:rPr>
                <w:rFonts w:ascii="Arial" w:hAnsi="Arial" w:cs="Arial"/>
                <w:b/>
                <w:sz w:val="20"/>
                <w:szCs w:val="20"/>
              </w:rPr>
              <w:t>Aset</w:t>
            </w:r>
          </w:p>
          <w:p w:rsidR="00257ADC" w:rsidRPr="00257ADC" w:rsidRDefault="0074111A" w:rsidP="007411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1A">
              <w:rPr>
                <w:rFonts w:ascii="Arial" w:hAnsi="Arial" w:cs="Arial"/>
                <w:b/>
                <w:sz w:val="20"/>
                <w:szCs w:val="20"/>
              </w:rPr>
              <w:t xml:space="preserve">Diselenggara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7ADC" w:rsidRPr="00257ADC" w:rsidRDefault="00257ADC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ADC">
              <w:rPr>
                <w:rFonts w:ascii="Arial" w:hAnsi="Arial" w:cs="Arial"/>
                <w:b/>
                <w:sz w:val="20"/>
                <w:szCs w:val="20"/>
              </w:rPr>
              <w:t>Jumlah Kos</w:t>
            </w:r>
          </w:p>
          <w:p w:rsidR="00257ADC" w:rsidRPr="00257ADC" w:rsidRDefault="00257ADC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ADC">
              <w:rPr>
                <w:rFonts w:ascii="Arial" w:hAnsi="Arial" w:cs="Arial"/>
                <w:b/>
                <w:sz w:val="20"/>
                <w:szCs w:val="20"/>
              </w:rPr>
              <w:t>Penyelenggaraan</w:t>
            </w:r>
          </w:p>
          <w:p w:rsidR="00257ADC" w:rsidRPr="00257ADC" w:rsidRDefault="0074111A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A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7ADC" w:rsidRPr="00257ADC">
              <w:rPr>
                <w:rFonts w:ascii="Arial" w:hAnsi="Arial" w:cs="Arial"/>
                <w:b/>
                <w:sz w:val="20"/>
                <w:szCs w:val="20"/>
              </w:rPr>
              <w:t>(RM)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354BB" w:rsidRPr="007354BB" w:rsidRDefault="007354BB" w:rsidP="007354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4BB">
              <w:rPr>
                <w:rFonts w:ascii="Arial" w:hAnsi="Arial" w:cs="Arial"/>
                <w:b/>
                <w:sz w:val="20"/>
                <w:szCs w:val="20"/>
              </w:rPr>
              <w:t>Jumlah</w:t>
            </w:r>
          </w:p>
          <w:p w:rsidR="007354BB" w:rsidRPr="007354BB" w:rsidRDefault="007354BB" w:rsidP="007354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4BB">
              <w:rPr>
                <w:rFonts w:ascii="Arial" w:hAnsi="Arial" w:cs="Arial"/>
                <w:b/>
                <w:sz w:val="20"/>
                <w:szCs w:val="20"/>
              </w:rPr>
              <w:t>Kuantiti</w:t>
            </w:r>
          </w:p>
          <w:p w:rsidR="00257ADC" w:rsidRPr="00257ADC" w:rsidRDefault="007354BB" w:rsidP="007354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4BB">
              <w:rPr>
                <w:rFonts w:ascii="Arial" w:hAnsi="Arial" w:cs="Arial"/>
                <w:b/>
                <w:sz w:val="20"/>
                <w:szCs w:val="20"/>
              </w:rPr>
              <w:t>Aset Diselenggara</w:t>
            </w:r>
            <w:r w:rsidRPr="007354BB" w:rsidDel="008C3E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354BB" w:rsidRPr="007354BB" w:rsidRDefault="007354BB" w:rsidP="007354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4BB">
              <w:rPr>
                <w:rFonts w:ascii="Arial" w:hAnsi="Arial" w:cs="Arial"/>
                <w:b/>
                <w:sz w:val="20"/>
                <w:szCs w:val="20"/>
              </w:rPr>
              <w:t>Jumlah Kos Penyelenggaraan</w:t>
            </w:r>
          </w:p>
          <w:p w:rsidR="00257ADC" w:rsidRPr="00257ADC" w:rsidRDefault="007354BB" w:rsidP="007354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4BB">
              <w:rPr>
                <w:rFonts w:ascii="Arial" w:hAnsi="Arial" w:cs="Arial"/>
                <w:b/>
                <w:sz w:val="20"/>
                <w:szCs w:val="20"/>
              </w:rPr>
              <w:t>(RM)</w:t>
            </w:r>
          </w:p>
        </w:tc>
      </w:tr>
      <w:tr w:rsidR="00257ADC" w:rsidRPr="00BC5F3D" w:rsidTr="00257A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ADC" w:rsidRPr="00BC5F3D" w:rsidTr="00257A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ADC" w:rsidRPr="00BC5F3D" w:rsidTr="00257A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ADC" w:rsidRPr="00BC5F3D" w:rsidTr="00257ADC">
        <w:trPr>
          <w:trHeight w:val="5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ADC" w:rsidRPr="00BC5F3D" w:rsidTr="00257ADC">
        <w:trPr>
          <w:trHeight w:val="4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257A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JUMLAH KESELURUHAN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C" w:rsidRPr="00BC5F3D" w:rsidRDefault="00257ADC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4F2B" w:rsidRPr="00BC5F3D" w:rsidRDefault="00864F2B" w:rsidP="00864F2B"/>
    <w:p w:rsidR="00334974" w:rsidRDefault="00334974" w:rsidP="00864F2B"/>
    <w:bookmarkEnd w:id="0"/>
    <w:bookmarkEnd w:id="1"/>
    <w:p w:rsidR="00FE3136" w:rsidRPr="00BC5F3D" w:rsidRDefault="00FE3136" w:rsidP="000617AA">
      <w:pPr>
        <w:jc w:val="left"/>
        <w:rPr>
          <w:rFonts w:ascii="Arial" w:hAnsi="Arial" w:cs="Arial"/>
        </w:rPr>
      </w:pPr>
    </w:p>
    <w:sectPr w:rsidR="00FE3136" w:rsidRPr="00BC5F3D" w:rsidSect="00E20EBE">
      <w:headerReference w:type="default" r:id="rId8"/>
      <w:footerReference w:type="default" r:id="rId9"/>
      <w:pgSz w:w="15840" w:h="12240" w:orient="landscape"/>
      <w:pgMar w:top="2160" w:right="1440" w:bottom="1440" w:left="1440" w:header="720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D9" w:rsidRDefault="00051BD9">
      <w:r>
        <w:separator/>
      </w:r>
    </w:p>
  </w:endnote>
  <w:endnote w:type="continuationSeparator" w:id="0">
    <w:p w:rsidR="00051BD9" w:rsidRDefault="0005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0000000000000000000"/>
    <w:charset w:val="00"/>
    <w:family w:val="roman"/>
    <w:notTrueType/>
    <w:pitch w:val="default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A6" w:rsidRPr="00E20EBE" w:rsidRDefault="002A2CA6" w:rsidP="002A2CA6">
    <w:pPr>
      <w:pStyle w:val="Footer"/>
      <w:jc w:val="center"/>
      <w:rPr>
        <w:rFonts w:ascii="Arial" w:hAnsi="Arial" w:cs="Arial"/>
        <w:sz w:val="20"/>
      </w:rPr>
    </w:pPr>
    <w:r w:rsidRPr="00E20EBE">
      <w:rPr>
        <w:rFonts w:ascii="Arial" w:hAnsi="Arial" w:cs="Arial"/>
        <w:sz w:val="20"/>
      </w:rPr>
      <w:t xml:space="preserve">M.S. </w:t>
    </w:r>
    <w:r w:rsidR="0088224B">
      <w:rPr>
        <w:rFonts w:ascii="Arial" w:hAnsi="Arial" w:cs="Arial"/>
        <w:sz w:val="20"/>
      </w:rPr>
      <w:t>9</w:t>
    </w:r>
    <w:r w:rsidRPr="00E20EBE">
      <w:rPr>
        <w:rFonts w:ascii="Arial" w:hAnsi="Arial" w:cs="Arial"/>
        <w:sz w:val="20"/>
      </w:rPr>
      <w:t>/</w:t>
    </w:r>
    <w:r w:rsidR="0088224B">
      <w:rPr>
        <w:rFonts w:ascii="Arial" w:hAnsi="Arial" w:cs="Arial"/>
        <w:sz w:val="20"/>
      </w:rPr>
      <w:t>9</w:t>
    </w:r>
  </w:p>
  <w:p w:rsidR="002435D0" w:rsidRDefault="00243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D9" w:rsidRDefault="00051BD9">
      <w:r>
        <w:separator/>
      </w:r>
    </w:p>
  </w:footnote>
  <w:footnote w:type="continuationSeparator" w:id="0">
    <w:p w:rsidR="00051BD9" w:rsidRDefault="0005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A6" w:rsidRPr="00E20EBE" w:rsidRDefault="002A2CA6" w:rsidP="002A2CA6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ascii="Arial" w:hAnsi="Arial" w:cs="Arial"/>
        <w:sz w:val="20"/>
      </w:rPr>
    </w:pPr>
    <w:r w:rsidRPr="00E20EBE">
      <w:rPr>
        <w:rFonts w:ascii="Arial" w:hAnsi="Arial" w:cs="Arial"/>
        <w:sz w:val="20"/>
      </w:rPr>
      <w:t>Pekeliling Perb</w:t>
    </w:r>
    <w:r w:rsidR="0069215F">
      <w:rPr>
        <w:rFonts w:ascii="Arial" w:hAnsi="Arial" w:cs="Arial"/>
        <w:sz w:val="20"/>
      </w:rPr>
      <w:t>endaharaan Malaysia</w:t>
    </w:r>
    <w:r w:rsidR="0069215F">
      <w:rPr>
        <w:rFonts w:ascii="Arial" w:hAnsi="Arial" w:cs="Arial"/>
        <w:sz w:val="20"/>
      </w:rPr>
      <w:tab/>
    </w:r>
    <w:r w:rsidR="0069215F">
      <w:rPr>
        <w:rFonts w:ascii="Arial" w:hAnsi="Arial" w:cs="Arial"/>
        <w:sz w:val="20"/>
      </w:rPr>
      <w:tab/>
      <w:t>AM 2.5</w:t>
    </w:r>
    <w:r w:rsidRPr="00E20EBE">
      <w:rPr>
        <w:rFonts w:ascii="Arial" w:hAnsi="Arial" w:cs="Arial"/>
        <w:sz w:val="20"/>
      </w:rPr>
      <w:t xml:space="preserve"> Lampiran </w:t>
    </w:r>
    <w:r w:rsidR="00305780">
      <w:rPr>
        <w:rFonts w:ascii="Arial" w:hAnsi="Arial" w:cs="Arial"/>
        <w:sz w:val="20"/>
      </w:rPr>
      <w:t>C</w:t>
    </w:r>
  </w:p>
  <w:p w:rsidR="002A2CA6" w:rsidRPr="002A2CA6" w:rsidRDefault="002A2CA6" w:rsidP="002A2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 w15:restartNumberingAfterBreak="0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 w15:restartNumberingAfterBreak="0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 w15:restartNumberingAfterBreak="0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 w15:restartNumberingAfterBreak="0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 w15:restartNumberingAfterBreak="0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 w15:restartNumberingAfterBreak="0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 w15:restartNumberingAfterBreak="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 w15:restartNumberingAfterBreak="0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 w15:restartNumberingAfterBreak="0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 w15:restartNumberingAfterBreak="0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 w15:restartNumberingAfterBreak="0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 w15:restartNumberingAfterBreak="0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 w15:restartNumberingAfterBreak="0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 w15:restartNumberingAfterBreak="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 w15:restartNumberingAfterBreak="0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 w15:restartNumberingAfterBreak="0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 w15:restartNumberingAfterBreak="0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 w15:restartNumberingAfterBreak="0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 w15:restartNumberingAfterBreak="0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 w15:restartNumberingAfterBreak="0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 w15:restartNumberingAfterBreak="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 w15:restartNumberingAfterBreak="0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 w15:restartNumberingAfterBreak="0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 w15:restartNumberingAfterBreak="0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 w15:restartNumberingAfterBreak="0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 w15:restartNumberingAfterBreak="0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 w15:restartNumberingAfterBreak="0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 w15:restartNumberingAfterBreak="0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 w15:restartNumberingAfterBreak="0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 w15:restartNumberingAfterBreak="0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 w15:restartNumberingAfterBreak="0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 w15:restartNumberingAfterBreak="0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 w15:restartNumberingAfterBreak="0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 w15:restartNumberingAfterBreak="0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 w15:restartNumberingAfterBreak="0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 w15:restartNumberingAfterBreak="0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 w15:restartNumberingAfterBreak="0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 w15:restartNumberingAfterBreak="0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 w15:restartNumberingAfterBreak="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 w15:restartNumberingAfterBreak="0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 w15:restartNumberingAfterBreak="0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 w15:restartNumberingAfterBreak="0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 w15:restartNumberingAfterBreak="0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 w15:restartNumberingAfterBreak="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 w15:restartNumberingAfterBreak="0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 w15:restartNumberingAfterBreak="0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 w15:restartNumberingAfterBreak="0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 w15:restartNumberingAfterBreak="0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 w15:restartNumberingAfterBreak="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 w15:restartNumberingAfterBreak="0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 w15:restartNumberingAfterBreak="0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 w15:restartNumberingAfterBreak="0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 w15:restartNumberingAfterBreak="0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 w15:restartNumberingAfterBreak="0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 w15:restartNumberingAfterBreak="0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 w15:restartNumberingAfterBreak="0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 w15:restartNumberingAfterBreak="0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 w15:restartNumberingAfterBreak="0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 w15:restartNumberingAfterBreak="0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 w15:restartNumberingAfterBreak="0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 w15:restartNumberingAfterBreak="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 w15:restartNumberingAfterBreak="0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8"/>
    <w:rsid w:val="00004B2B"/>
    <w:rsid w:val="0001098B"/>
    <w:rsid w:val="00010E58"/>
    <w:rsid w:val="00015815"/>
    <w:rsid w:val="00023FA9"/>
    <w:rsid w:val="00033D79"/>
    <w:rsid w:val="00036B05"/>
    <w:rsid w:val="000408F2"/>
    <w:rsid w:val="000431C2"/>
    <w:rsid w:val="000449F2"/>
    <w:rsid w:val="000457B6"/>
    <w:rsid w:val="0005115F"/>
    <w:rsid w:val="00051BD9"/>
    <w:rsid w:val="00056118"/>
    <w:rsid w:val="0005734E"/>
    <w:rsid w:val="0006077A"/>
    <w:rsid w:val="00061519"/>
    <w:rsid w:val="000617AA"/>
    <w:rsid w:val="00063235"/>
    <w:rsid w:val="00063470"/>
    <w:rsid w:val="000858E3"/>
    <w:rsid w:val="0008621F"/>
    <w:rsid w:val="0009480B"/>
    <w:rsid w:val="000A5B8B"/>
    <w:rsid w:val="000A7FA2"/>
    <w:rsid w:val="000B5D5D"/>
    <w:rsid w:val="000C01A4"/>
    <w:rsid w:val="000C0AEF"/>
    <w:rsid w:val="000C26E0"/>
    <w:rsid w:val="000C7390"/>
    <w:rsid w:val="000D2E25"/>
    <w:rsid w:val="000D38F3"/>
    <w:rsid w:val="000E1317"/>
    <w:rsid w:val="000E379E"/>
    <w:rsid w:val="000F3F9A"/>
    <w:rsid w:val="00101645"/>
    <w:rsid w:val="00102CE2"/>
    <w:rsid w:val="001115E6"/>
    <w:rsid w:val="0011476F"/>
    <w:rsid w:val="001178B6"/>
    <w:rsid w:val="00132659"/>
    <w:rsid w:val="0015339C"/>
    <w:rsid w:val="00175C13"/>
    <w:rsid w:val="00177CF1"/>
    <w:rsid w:val="00180CDA"/>
    <w:rsid w:val="00183A5E"/>
    <w:rsid w:val="0018453D"/>
    <w:rsid w:val="001A100A"/>
    <w:rsid w:val="001B3DE3"/>
    <w:rsid w:val="001B608E"/>
    <w:rsid w:val="001B64F3"/>
    <w:rsid w:val="001C0273"/>
    <w:rsid w:val="001D78F2"/>
    <w:rsid w:val="001E2135"/>
    <w:rsid w:val="001E21E5"/>
    <w:rsid w:val="00200136"/>
    <w:rsid w:val="002007B2"/>
    <w:rsid w:val="0020657B"/>
    <w:rsid w:val="00210C93"/>
    <w:rsid w:val="002157D6"/>
    <w:rsid w:val="00234053"/>
    <w:rsid w:val="002345E1"/>
    <w:rsid w:val="002435D0"/>
    <w:rsid w:val="0024398A"/>
    <w:rsid w:val="00245D34"/>
    <w:rsid w:val="00257ADC"/>
    <w:rsid w:val="00260099"/>
    <w:rsid w:val="00282BEC"/>
    <w:rsid w:val="002862B2"/>
    <w:rsid w:val="00297903"/>
    <w:rsid w:val="00297DD1"/>
    <w:rsid w:val="00297E3E"/>
    <w:rsid w:val="002A19DD"/>
    <w:rsid w:val="002A2CA6"/>
    <w:rsid w:val="002A388E"/>
    <w:rsid w:val="002A62F1"/>
    <w:rsid w:val="002A6CA0"/>
    <w:rsid w:val="002B3F29"/>
    <w:rsid w:val="002B45F9"/>
    <w:rsid w:val="002C0542"/>
    <w:rsid w:val="002C2AF4"/>
    <w:rsid w:val="002C3247"/>
    <w:rsid w:val="002C5D66"/>
    <w:rsid w:val="002D1890"/>
    <w:rsid w:val="002D51A8"/>
    <w:rsid w:val="002E2011"/>
    <w:rsid w:val="002E5046"/>
    <w:rsid w:val="002F3071"/>
    <w:rsid w:val="002F515B"/>
    <w:rsid w:val="00301691"/>
    <w:rsid w:val="00305780"/>
    <w:rsid w:val="00307BAA"/>
    <w:rsid w:val="00307E02"/>
    <w:rsid w:val="0031608B"/>
    <w:rsid w:val="00316FCC"/>
    <w:rsid w:val="00320D9B"/>
    <w:rsid w:val="00331D89"/>
    <w:rsid w:val="00334974"/>
    <w:rsid w:val="0034031E"/>
    <w:rsid w:val="003437FE"/>
    <w:rsid w:val="00345FC7"/>
    <w:rsid w:val="00346D02"/>
    <w:rsid w:val="0035623A"/>
    <w:rsid w:val="00372460"/>
    <w:rsid w:val="00384516"/>
    <w:rsid w:val="003859CD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608D"/>
    <w:rsid w:val="003E07D2"/>
    <w:rsid w:val="003E5204"/>
    <w:rsid w:val="00401332"/>
    <w:rsid w:val="004029D4"/>
    <w:rsid w:val="00422E57"/>
    <w:rsid w:val="00423568"/>
    <w:rsid w:val="00433715"/>
    <w:rsid w:val="00437182"/>
    <w:rsid w:val="00442CE3"/>
    <w:rsid w:val="004444EF"/>
    <w:rsid w:val="00446B23"/>
    <w:rsid w:val="00451890"/>
    <w:rsid w:val="00470477"/>
    <w:rsid w:val="00476774"/>
    <w:rsid w:val="004777ED"/>
    <w:rsid w:val="0048148E"/>
    <w:rsid w:val="004871BF"/>
    <w:rsid w:val="0049659B"/>
    <w:rsid w:val="00496A84"/>
    <w:rsid w:val="004A6343"/>
    <w:rsid w:val="004A7380"/>
    <w:rsid w:val="004B037A"/>
    <w:rsid w:val="004B2D69"/>
    <w:rsid w:val="004B50A3"/>
    <w:rsid w:val="004C2C2F"/>
    <w:rsid w:val="004C4F6E"/>
    <w:rsid w:val="004C6C52"/>
    <w:rsid w:val="004E7534"/>
    <w:rsid w:val="004F34EA"/>
    <w:rsid w:val="004F6A75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B91"/>
    <w:rsid w:val="00563581"/>
    <w:rsid w:val="0057710C"/>
    <w:rsid w:val="00592BCE"/>
    <w:rsid w:val="00593CF4"/>
    <w:rsid w:val="005B18E7"/>
    <w:rsid w:val="005B5199"/>
    <w:rsid w:val="005C608C"/>
    <w:rsid w:val="005D19B3"/>
    <w:rsid w:val="005D31FD"/>
    <w:rsid w:val="005E14A3"/>
    <w:rsid w:val="005E30A9"/>
    <w:rsid w:val="005E3C8B"/>
    <w:rsid w:val="005E439C"/>
    <w:rsid w:val="005F3238"/>
    <w:rsid w:val="006056DD"/>
    <w:rsid w:val="00607C44"/>
    <w:rsid w:val="00614255"/>
    <w:rsid w:val="006161FE"/>
    <w:rsid w:val="00626488"/>
    <w:rsid w:val="00657637"/>
    <w:rsid w:val="0067785D"/>
    <w:rsid w:val="006817C2"/>
    <w:rsid w:val="00683BF7"/>
    <w:rsid w:val="0069215F"/>
    <w:rsid w:val="006A36FF"/>
    <w:rsid w:val="006A443F"/>
    <w:rsid w:val="006B16AB"/>
    <w:rsid w:val="006B17D9"/>
    <w:rsid w:val="006C32FE"/>
    <w:rsid w:val="006C4070"/>
    <w:rsid w:val="006D4AFE"/>
    <w:rsid w:val="006D5A66"/>
    <w:rsid w:val="006D77B0"/>
    <w:rsid w:val="006E563E"/>
    <w:rsid w:val="006E6A64"/>
    <w:rsid w:val="006F6105"/>
    <w:rsid w:val="006F7BAF"/>
    <w:rsid w:val="0070419D"/>
    <w:rsid w:val="00710756"/>
    <w:rsid w:val="00711144"/>
    <w:rsid w:val="00712DE1"/>
    <w:rsid w:val="00714D8D"/>
    <w:rsid w:val="00715B7E"/>
    <w:rsid w:val="007354BB"/>
    <w:rsid w:val="0074111A"/>
    <w:rsid w:val="00746B75"/>
    <w:rsid w:val="007504DC"/>
    <w:rsid w:val="0075071C"/>
    <w:rsid w:val="00751106"/>
    <w:rsid w:val="00752E5B"/>
    <w:rsid w:val="007561FA"/>
    <w:rsid w:val="00763E2B"/>
    <w:rsid w:val="00764B6D"/>
    <w:rsid w:val="0077252D"/>
    <w:rsid w:val="007806E8"/>
    <w:rsid w:val="0078344E"/>
    <w:rsid w:val="00783BE2"/>
    <w:rsid w:val="00787D0B"/>
    <w:rsid w:val="00797C5B"/>
    <w:rsid w:val="007B06BE"/>
    <w:rsid w:val="007B1A77"/>
    <w:rsid w:val="007B3200"/>
    <w:rsid w:val="007B647F"/>
    <w:rsid w:val="007D528F"/>
    <w:rsid w:val="007D72CF"/>
    <w:rsid w:val="007E5C58"/>
    <w:rsid w:val="007F459E"/>
    <w:rsid w:val="008014B0"/>
    <w:rsid w:val="008038AA"/>
    <w:rsid w:val="00805EB8"/>
    <w:rsid w:val="00806A51"/>
    <w:rsid w:val="00822F81"/>
    <w:rsid w:val="00833ECF"/>
    <w:rsid w:val="00840423"/>
    <w:rsid w:val="008417EB"/>
    <w:rsid w:val="00845B4C"/>
    <w:rsid w:val="00851477"/>
    <w:rsid w:val="00855CD0"/>
    <w:rsid w:val="00856C8B"/>
    <w:rsid w:val="00857AE2"/>
    <w:rsid w:val="00864F2B"/>
    <w:rsid w:val="00867248"/>
    <w:rsid w:val="00873F48"/>
    <w:rsid w:val="00874713"/>
    <w:rsid w:val="00877E67"/>
    <w:rsid w:val="0088224B"/>
    <w:rsid w:val="0088242A"/>
    <w:rsid w:val="00883955"/>
    <w:rsid w:val="00887E83"/>
    <w:rsid w:val="0089527A"/>
    <w:rsid w:val="008A4BE9"/>
    <w:rsid w:val="008A7AD3"/>
    <w:rsid w:val="008C3EC9"/>
    <w:rsid w:val="008C423B"/>
    <w:rsid w:val="008D7B18"/>
    <w:rsid w:val="008F3177"/>
    <w:rsid w:val="008F52A7"/>
    <w:rsid w:val="008F65E3"/>
    <w:rsid w:val="00903830"/>
    <w:rsid w:val="00912981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41F8"/>
    <w:rsid w:val="00985E11"/>
    <w:rsid w:val="009A1816"/>
    <w:rsid w:val="009A1CBB"/>
    <w:rsid w:val="009B17F1"/>
    <w:rsid w:val="009B3360"/>
    <w:rsid w:val="009B5C8F"/>
    <w:rsid w:val="009C657D"/>
    <w:rsid w:val="009D0AB0"/>
    <w:rsid w:val="009D2004"/>
    <w:rsid w:val="009D7F1E"/>
    <w:rsid w:val="00A02CF1"/>
    <w:rsid w:val="00A03B94"/>
    <w:rsid w:val="00A04D00"/>
    <w:rsid w:val="00A05568"/>
    <w:rsid w:val="00A069A1"/>
    <w:rsid w:val="00A125E0"/>
    <w:rsid w:val="00A17915"/>
    <w:rsid w:val="00A32364"/>
    <w:rsid w:val="00A329E8"/>
    <w:rsid w:val="00A333A4"/>
    <w:rsid w:val="00A442B9"/>
    <w:rsid w:val="00A52DF1"/>
    <w:rsid w:val="00A60047"/>
    <w:rsid w:val="00A62132"/>
    <w:rsid w:val="00A67544"/>
    <w:rsid w:val="00A73790"/>
    <w:rsid w:val="00A7682D"/>
    <w:rsid w:val="00A832C8"/>
    <w:rsid w:val="00A87A3F"/>
    <w:rsid w:val="00AA2646"/>
    <w:rsid w:val="00AB34AB"/>
    <w:rsid w:val="00AB3F36"/>
    <w:rsid w:val="00AB6CC5"/>
    <w:rsid w:val="00AD3E7E"/>
    <w:rsid w:val="00AD471A"/>
    <w:rsid w:val="00AE5A67"/>
    <w:rsid w:val="00AE6791"/>
    <w:rsid w:val="00B0597F"/>
    <w:rsid w:val="00B077DC"/>
    <w:rsid w:val="00B1131B"/>
    <w:rsid w:val="00B118D3"/>
    <w:rsid w:val="00B14625"/>
    <w:rsid w:val="00B1538D"/>
    <w:rsid w:val="00B23B15"/>
    <w:rsid w:val="00B23D26"/>
    <w:rsid w:val="00B51EF2"/>
    <w:rsid w:val="00B54DC8"/>
    <w:rsid w:val="00B55A4E"/>
    <w:rsid w:val="00B6209E"/>
    <w:rsid w:val="00B6733A"/>
    <w:rsid w:val="00B71F2C"/>
    <w:rsid w:val="00B759E4"/>
    <w:rsid w:val="00B76D9C"/>
    <w:rsid w:val="00B93DED"/>
    <w:rsid w:val="00BA3E27"/>
    <w:rsid w:val="00BA5475"/>
    <w:rsid w:val="00BA5886"/>
    <w:rsid w:val="00BA6358"/>
    <w:rsid w:val="00BB0DF4"/>
    <w:rsid w:val="00BB5A2F"/>
    <w:rsid w:val="00BC5F3D"/>
    <w:rsid w:val="00BE0169"/>
    <w:rsid w:val="00BE0547"/>
    <w:rsid w:val="00BE0E85"/>
    <w:rsid w:val="00BF0149"/>
    <w:rsid w:val="00BF70E5"/>
    <w:rsid w:val="00C06439"/>
    <w:rsid w:val="00C115A3"/>
    <w:rsid w:val="00C128FE"/>
    <w:rsid w:val="00C36348"/>
    <w:rsid w:val="00C503EC"/>
    <w:rsid w:val="00C62886"/>
    <w:rsid w:val="00C64785"/>
    <w:rsid w:val="00C66FB1"/>
    <w:rsid w:val="00C75047"/>
    <w:rsid w:val="00C8507E"/>
    <w:rsid w:val="00C92FCF"/>
    <w:rsid w:val="00C93C38"/>
    <w:rsid w:val="00C96764"/>
    <w:rsid w:val="00CA014F"/>
    <w:rsid w:val="00CA7772"/>
    <w:rsid w:val="00CC32DD"/>
    <w:rsid w:val="00CD1610"/>
    <w:rsid w:val="00CD4831"/>
    <w:rsid w:val="00CD5EAF"/>
    <w:rsid w:val="00CE2B77"/>
    <w:rsid w:val="00CF1CE3"/>
    <w:rsid w:val="00CF36C3"/>
    <w:rsid w:val="00D01B3F"/>
    <w:rsid w:val="00D14001"/>
    <w:rsid w:val="00D16AC2"/>
    <w:rsid w:val="00D22A2F"/>
    <w:rsid w:val="00D37EBD"/>
    <w:rsid w:val="00D42A3F"/>
    <w:rsid w:val="00D50EF6"/>
    <w:rsid w:val="00D511E4"/>
    <w:rsid w:val="00D52C8F"/>
    <w:rsid w:val="00D6597C"/>
    <w:rsid w:val="00D6768A"/>
    <w:rsid w:val="00D71F76"/>
    <w:rsid w:val="00D720C8"/>
    <w:rsid w:val="00D744F8"/>
    <w:rsid w:val="00D77A37"/>
    <w:rsid w:val="00D77E10"/>
    <w:rsid w:val="00D851E0"/>
    <w:rsid w:val="00D911CB"/>
    <w:rsid w:val="00D922A6"/>
    <w:rsid w:val="00D968FF"/>
    <w:rsid w:val="00DA05F9"/>
    <w:rsid w:val="00DB0E0F"/>
    <w:rsid w:val="00DB3076"/>
    <w:rsid w:val="00DC2B8B"/>
    <w:rsid w:val="00DE0236"/>
    <w:rsid w:val="00DE0276"/>
    <w:rsid w:val="00DE2E98"/>
    <w:rsid w:val="00DE4C62"/>
    <w:rsid w:val="00DE4E24"/>
    <w:rsid w:val="00DE6F10"/>
    <w:rsid w:val="00DF4C20"/>
    <w:rsid w:val="00E06E5F"/>
    <w:rsid w:val="00E119B0"/>
    <w:rsid w:val="00E20EBE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7B32"/>
    <w:rsid w:val="00EE1486"/>
    <w:rsid w:val="00EE2A3F"/>
    <w:rsid w:val="00EE4172"/>
    <w:rsid w:val="00F160E9"/>
    <w:rsid w:val="00F379CB"/>
    <w:rsid w:val="00F46AE7"/>
    <w:rsid w:val="00F5674A"/>
    <w:rsid w:val="00F706E2"/>
    <w:rsid w:val="00F73500"/>
    <w:rsid w:val="00F90901"/>
    <w:rsid w:val="00F94FD4"/>
    <w:rsid w:val="00F953BF"/>
    <w:rsid w:val="00F96841"/>
    <w:rsid w:val="00F9776E"/>
    <w:rsid w:val="00FA38B1"/>
    <w:rsid w:val="00FA5A88"/>
    <w:rsid w:val="00FB1724"/>
    <w:rsid w:val="00FB45A5"/>
    <w:rsid w:val="00FB4F7D"/>
    <w:rsid w:val="00FC373C"/>
    <w:rsid w:val="00FC6CF9"/>
    <w:rsid w:val="00FD0747"/>
    <w:rsid w:val="00FD4B31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38D98-79BC-4432-8EC6-9FCEE13C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84AF8-2AB8-426A-9E15-F005CA27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creator>acer</dc:creator>
  <cp:lastModifiedBy>User</cp:lastModifiedBy>
  <cp:revision>2</cp:revision>
  <cp:lastPrinted>2017-12-22T01:58:00Z</cp:lastPrinted>
  <dcterms:created xsi:type="dcterms:W3CDTF">2023-08-10T02:14:00Z</dcterms:created>
  <dcterms:modified xsi:type="dcterms:W3CDTF">2023-08-10T02:14:00Z</dcterms:modified>
</cp:coreProperties>
</file>