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85" w:type="pct"/>
        <w:tblInd w:w="-13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602"/>
        <w:gridCol w:w="1629"/>
        <w:gridCol w:w="3621"/>
        <w:gridCol w:w="1464"/>
        <w:gridCol w:w="1809"/>
        <w:gridCol w:w="177"/>
        <w:gridCol w:w="2321"/>
        <w:gridCol w:w="1173"/>
        <w:gridCol w:w="624"/>
        <w:gridCol w:w="1536"/>
      </w:tblGrid>
      <w:tr w:rsidR="0033657F" w:rsidRPr="00173D75" w:rsidTr="005E2A24">
        <w:trPr>
          <w:trHeight w:val="110"/>
        </w:trPr>
        <w:tc>
          <w:tcPr>
            <w:tcW w:w="899" w:type="pct"/>
            <w:gridSpan w:val="3"/>
          </w:tcPr>
          <w:p w:rsidR="00E118DB" w:rsidRPr="00E5588A" w:rsidRDefault="00E118DB" w:rsidP="008A7AD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OLE_LINK6"/>
            <w:bookmarkStart w:id="1" w:name="OLE_LINK5"/>
            <w:bookmarkStart w:id="2" w:name="_GoBack"/>
            <w:bookmarkEnd w:id="2"/>
          </w:p>
        </w:tc>
        <w:tc>
          <w:tcPr>
            <w:tcW w:w="4101" w:type="pct"/>
            <w:gridSpan w:val="8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E5588A" w:rsidRDefault="00E118DB" w:rsidP="008A7AD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88A">
              <w:rPr>
                <w:rFonts w:ascii="Arial" w:hAnsi="Arial" w:cs="Arial"/>
                <w:b/>
                <w:bCs/>
                <w:sz w:val="18"/>
                <w:szCs w:val="18"/>
              </w:rPr>
              <w:t>KEW.PA-1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  <w:p w:rsidR="00E118DB" w:rsidRPr="00E5588A" w:rsidRDefault="00F0342D" w:rsidP="00F0342D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</w:t>
            </w:r>
            <w:r w:rsidR="00E118DB" w:rsidRPr="00E5588A">
              <w:rPr>
                <w:rFonts w:ascii="Arial" w:hAnsi="Arial" w:cs="Arial"/>
                <w:b/>
                <w:bCs/>
                <w:sz w:val="18"/>
                <w:szCs w:val="18"/>
              </w:rPr>
              <w:t>REKOD PENYELENGGARAAN ASET ALIH</w:t>
            </w:r>
          </w:p>
        </w:tc>
      </w:tr>
      <w:tr w:rsidR="0033657F" w:rsidRPr="00173D75" w:rsidTr="005E2A24">
        <w:trPr>
          <w:trHeight w:val="110"/>
        </w:trPr>
        <w:tc>
          <w:tcPr>
            <w:tcW w:w="899" w:type="pct"/>
            <w:gridSpan w:val="3"/>
          </w:tcPr>
          <w:p w:rsidR="00E118DB" w:rsidRPr="00E5588A" w:rsidRDefault="00E118DB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1" w:type="pct"/>
            <w:gridSpan w:val="8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E5588A" w:rsidRDefault="00E118DB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A24" w:rsidRPr="00173D75" w:rsidTr="005E2A24">
        <w:trPr>
          <w:trHeight w:val="123"/>
        </w:trPr>
        <w:tc>
          <w:tcPr>
            <w:tcW w:w="180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E5588A" w:rsidRDefault="00E118DB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pct"/>
            <w:gridSpan w:val="2"/>
          </w:tcPr>
          <w:p w:rsidR="00E118DB" w:rsidRPr="00E5588A" w:rsidRDefault="00E118DB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E5588A" w:rsidRDefault="00E118DB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E5588A" w:rsidRDefault="00E118DB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E5588A" w:rsidRDefault="00E118DB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E5588A" w:rsidRDefault="00E118DB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E5588A" w:rsidRDefault="00E118DB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A24" w:rsidRPr="00BC5F3D" w:rsidTr="005E2A24">
        <w:trPr>
          <w:trHeight w:val="150"/>
        </w:trPr>
        <w:tc>
          <w:tcPr>
            <w:tcW w:w="899" w:type="pct"/>
            <w:gridSpan w:val="3"/>
          </w:tcPr>
          <w:p w:rsidR="00E118DB" w:rsidRPr="00E5588A" w:rsidRDefault="00E118DB" w:rsidP="008A7AD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8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Sub Kategori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Pr="00E5588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639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E5588A" w:rsidRDefault="00E118DB" w:rsidP="008A7AD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E5588A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E5588A" w:rsidRDefault="00E118DB" w:rsidP="008A7AD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88A">
              <w:rPr>
                <w:rFonts w:ascii="Arial" w:hAnsi="Arial" w:cs="Arial"/>
                <w:b/>
                <w:bCs/>
                <w:sz w:val="18"/>
                <w:szCs w:val="18"/>
              </w:rPr>
              <w:t>No. Siri Pendaftaran    :</w:t>
            </w:r>
          </w:p>
        </w:tc>
        <w:tc>
          <w:tcPr>
            <w:tcW w:w="378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E5588A" w:rsidRDefault="00E118DB" w:rsidP="008A7AD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E5588A" w:rsidRDefault="00E118DB" w:rsidP="008A7AD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2A24" w:rsidRPr="00BC5F3D" w:rsidTr="005E2A24">
        <w:trPr>
          <w:trHeight w:val="110"/>
        </w:trPr>
        <w:tc>
          <w:tcPr>
            <w:tcW w:w="374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E5588A" w:rsidRDefault="00E118DB" w:rsidP="008A7AD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8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Jenis            </w:t>
            </w:r>
          </w:p>
        </w:tc>
        <w:tc>
          <w:tcPr>
            <w:tcW w:w="525" w:type="pct"/>
          </w:tcPr>
          <w:p w:rsidR="00E118DB" w:rsidRPr="00E5588A" w:rsidRDefault="00E118DB" w:rsidP="008A7AD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639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E5588A" w:rsidRDefault="00E118DB" w:rsidP="008A7AD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E5588A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E5588A" w:rsidRDefault="00E118DB" w:rsidP="008A7AD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88A">
              <w:rPr>
                <w:rFonts w:ascii="Arial" w:hAnsi="Arial" w:cs="Arial"/>
                <w:b/>
                <w:bCs/>
                <w:sz w:val="18"/>
                <w:szCs w:val="18"/>
              </w:rPr>
              <w:t>Lokasi                           :</w:t>
            </w:r>
          </w:p>
        </w:tc>
        <w:tc>
          <w:tcPr>
            <w:tcW w:w="378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E5588A" w:rsidRDefault="00E118DB" w:rsidP="008A7AD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E5588A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A24" w:rsidRPr="00BC5F3D" w:rsidTr="005E2A24">
        <w:trPr>
          <w:trHeight w:val="110"/>
        </w:trPr>
        <w:tc>
          <w:tcPr>
            <w:tcW w:w="374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E5588A" w:rsidRDefault="00E118DB" w:rsidP="008A7AD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5" w:type="pct"/>
            <w:tcBorders>
              <w:bottom w:val="single" w:sz="8" w:space="0" w:color="auto"/>
            </w:tcBorders>
          </w:tcPr>
          <w:p w:rsidR="00E118DB" w:rsidRPr="00E5588A" w:rsidRDefault="00E118DB" w:rsidP="008A7AD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9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E5588A" w:rsidRDefault="00E118DB" w:rsidP="008A7AD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E5588A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E5588A" w:rsidRDefault="00E118DB" w:rsidP="008A7AD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8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E5588A" w:rsidRDefault="00E118DB" w:rsidP="008A7AD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E5588A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A24" w:rsidRPr="00BC5F3D" w:rsidTr="005E2A24">
        <w:trPr>
          <w:trHeight w:val="832"/>
        </w:trPr>
        <w:tc>
          <w:tcPr>
            <w:tcW w:w="3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118DB" w:rsidRPr="00E5588A" w:rsidRDefault="00E118DB" w:rsidP="00E118DB">
            <w:pPr>
              <w:spacing w:line="276" w:lineRule="auto"/>
              <w:ind w:left="172" w:hanging="1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88A">
              <w:rPr>
                <w:rFonts w:ascii="Arial" w:hAnsi="Arial" w:cs="Arial"/>
                <w:b/>
                <w:bCs/>
                <w:sz w:val="18"/>
                <w:szCs w:val="18"/>
              </w:rPr>
              <w:t>(a)</w:t>
            </w:r>
          </w:p>
          <w:p w:rsidR="00E118DB" w:rsidRPr="00E5588A" w:rsidRDefault="00E118DB" w:rsidP="00722D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88A"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  <w:p w:rsidR="00E118DB" w:rsidRPr="00E5588A" w:rsidRDefault="00E118DB" w:rsidP="00722D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118DB" w:rsidRDefault="00E118DB" w:rsidP="00722D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(b)</w:t>
            </w:r>
          </w:p>
          <w:p w:rsidR="00E118DB" w:rsidRPr="00E5588A" w:rsidRDefault="00E118DB" w:rsidP="00722D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Jenis Penyelenggaraan</w:t>
            </w:r>
          </w:p>
        </w:tc>
        <w:tc>
          <w:tcPr>
            <w:tcW w:w="163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118DB" w:rsidRPr="00E5588A" w:rsidRDefault="00E118DB" w:rsidP="00722D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(c</w:t>
            </w:r>
            <w:r w:rsidRPr="00E5588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E118DB" w:rsidRPr="00E5588A" w:rsidRDefault="00E118DB" w:rsidP="00722D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88A">
              <w:rPr>
                <w:rFonts w:ascii="Arial" w:hAnsi="Arial" w:cs="Arial"/>
                <w:b/>
                <w:bCs/>
                <w:sz w:val="18"/>
                <w:szCs w:val="18"/>
              </w:rPr>
              <w:t>Butir-butir Kerja</w:t>
            </w:r>
          </w:p>
          <w:p w:rsidR="00E118DB" w:rsidRPr="00E5588A" w:rsidRDefault="00E118DB" w:rsidP="00722D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118DB" w:rsidRPr="00E5588A" w:rsidRDefault="00E118DB" w:rsidP="00722D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(d</w:t>
            </w:r>
            <w:r w:rsidRPr="00E5588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E118DB" w:rsidRPr="00E5588A" w:rsidRDefault="00E118DB" w:rsidP="002741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8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No. Pesanan Kerajaan/ </w:t>
            </w:r>
          </w:p>
          <w:p w:rsidR="00E118DB" w:rsidRPr="00E5588A" w:rsidRDefault="00E118DB" w:rsidP="002741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88A">
              <w:rPr>
                <w:rFonts w:ascii="Arial" w:hAnsi="Arial" w:cs="Arial"/>
                <w:b/>
                <w:bCs/>
                <w:sz w:val="18"/>
                <w:szCs w:val="18"/>
              </w:rPr>
              <w:t>No. Kontrak</w:t>
            </w:r>
          </w:p>
          <w:p w:rsidR="00E118DB" w:rsidRPr="00E5588A" w:rsidRDefault="00E118DB" w:rsidP="00722D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88A">
              <w:rPr>
                <w:rFonts w:ascii="Arial" w:hAnsi="Arial" w:cs="Arial"/>
                <w:b/>
                <w:bCs/>
                <w:sz w:val="18"/>
                <w:szCs w:val="18"/>
              </w:rPr>
              <w:t>dan Tarikh</w:t>
            </w:r>
          </w:p>
        </w:tc>
        <w:tc>
          <w:tcPr>
            <w:tcW w:w="8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118DB" w:rsidRPr="00E5588A" w:rsidRDefault="00E118DB" w:rsidP="00722D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(e</w:t>
            </w:r>
            <w:r w:rsidRPr="00E5588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E118DB" w:rsidRPr="00E5588A" w:rsidRDefault="00E118DB" w:rsidP="00722D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88A">
              <w:rPr>
                <w:rFonts w:ascii="Arial" w:hAnsi="Arial" w:cs="Arial"/>
                <w:b/>
                <w:bCs/>
                <w:sz w:val="18"/>
                <w:szCs w:val="18"/>
              </w:rPr>
              <w:t>Nama Syarikat/</w:t>
            </w:r>
          </w:p>
          <w:p w:rsidR="00E118DB" w:rsidRPr="00E5588A" w:rsidRDefault="00E118DB" w:rsidP="00722D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88A">
              <w:rPr>
                <w:rFonts w:ascii="Arial" w:hAnsi="Arial" w:cs="Arial"/>
                <w:b/>
                <w:bCs/>
                <w:sz w:val="18"/>
                <w:szCs w:val="18"/>
              </w:rPr>
              <w:t>Jabatan Yang Menyelenggara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118DB" w:rsidRPr="00E5588A" w:rsidRDefault="00E118DB" w:rsidP="00722D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(f</w:t>
            </w:r>
            <w:r w:rsidRPr="00E5588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0E2066" w:rsidRDefault="00E118DB" w:rsidP="00722D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8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Kos </w:t>
            </w:r>
          </w:p>
          <w:p w:rsidR="00E118DB" w:rsidRPr="00E5588A" w:rsidRDefault="00E118DB" w:rsidP="00722D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88A">
              <w:rPr>
                <w:rFonts w:ascii="Arial" w:hAnsi="Arial" w:cs="Arial"/>
                <w:b/>
                <w:bCs/>
                <w:sz w:val="18"/>
                <w:szCs w:val="18"/>
              </w:rPr>
              <w:t>(RM)</w:t>
            </w:r>
          </w:p>
          <w:p w:rsidR="00E118DB" w:rsidRPr="00E5588A" w:rsidRDefault="00E118DB" w:rsidP="00722D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118DB" w:rsidRPr="00E5588A" w:rsidRDefault="00E118DB" w:rsidP="00722DE9">
            <w:pPr>
              <w:spacing w:line="276" w:lineRule="auto"/>
              <w:ind w:left="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(g</w:t>
            </w:r>
            <w:r w:rsidRPr="00E5588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E118DB" w:rsidRPr="00E5588A" w:rsidRDefault="00E118DB" w:rsidP="00722D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88A">
              <w:rPr>
                <w:rFonts w:ascii="Arial" w:hAnsi="Arial" w:cs="Arial"/>
                <w:b/>
                <w:bCs/>
                <w:sz w:val="18"/>
                <w:szCs w:val="18"/>
              </w:rPr>
              <w:t>Nama dan</w:t>
            </w:r>
          </w:p>
          <w:p w:rsidR="00E118DB" w:rsidRPr="00E5588A" w:rsidRDefault="00E118DB" w:rsidP="00722D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88A">
              <w:rPr>
                <w:rFonts w:ascii="Arial" w:hAnsi="Arial" w:cs="Arial"/>
                <w:b/>
                <w:bCs/>
                <w:sz w:val="18"/>
                <w:szCs w:val="18"/>
              </w:rPr>
              <w:t>Jawatan</w:t>
            </w:r>
          </w:p>
        </w:tc>
      </w:tr>
      <w:tr w:rsidR="005E2A24" w:rsidRPr="00BC5F3D" w:rsidTr="005E2A24">
        <w:trPr>
          <w:trHeight w:val="526"/>
        </w:trPr>
        <w:tc>
          <w:tcPr>
            <w:tcW w:w="374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744BC" w:rsidRPr="00BC5F3D" w:rsidRDefault="008744BC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8744BC" w:rsidRPr="00BC5F3D" w:rsidRDefault="008744BC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744BC" w:rsidRPr="00BC5F3D" w:rsidRDefault="008744BC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8744BC" w:rsidRPr="00BC5F3D" w:rsidRDefault="008744BC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744BC" w:rsidRPr="00BC5F3D" w:rsidRDefault="008744BC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8744BC" w:rsidRPr="00BC5F3D" w:rsidRDefault="008744BC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5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744BC" w:rsidRPr="00BC5F3D" w:rsidRDefault="008744BC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8744BC" w:rsidRPr="00BC5F3D" w:rsidRDefault="008744BC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744BC" w:rsidRPr="00BC5F3D" w:rsidRDefault="008744BC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96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744BC" w:rsidRPr="00BC5F3D" w:rsidRDefault="008744BC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8744BC" w:rsidRPr="00BC5F3D" w:rsidRDefault="008744BC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E2A24" w:rsidRPr="00BC5F3D" w:rsidTr="005E2A24">
        <w:trPr>
          <w:trHeight w:val="654"/>
        </w:trPr>
        <w:tc>
          <w:tcPr>
            <w:tcW w:w="37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744BC" w:rsidRPr="00BC5F3D" w:rsidRDefault="008744BC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4BC" w:rsidRPr="00BC5F3D" w:rsidRDefault="008744BC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744BC" w:rsidRPr="00BC5F3D" w:rsidRDefault="008744BC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744BC" w:rsidRPr="00BC5F3D" w:rsidRDefault="008744BC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744BC" w:rsidRPr="00BC5F3D" w:rsidRDefault="008744BC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744BC" w:rsidRPr="00BC5F3D" w:rsidRDefault="008744BC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96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744BC" w:rsidRPr="00BC5F3D" w:rsidRDefault="008744BC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A24" w:rsidRPr="00BC5F3D" w:rsidTr="005E2A24">
        <w:trPr>
          <w:trHeight w:val="254"/>
        </w:trPr>
        <w:tc>
          <w:tcPr>
            <w:tcW w:w="37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A24" w:rsidRPr="00BC5F3D" w:rsidTr="005E2A24">
        <w:trPr>
          <w:trHeight w:val="259"/>
        </w:trPr>
        <w:tc>
          <w:tcPr>
            <w:tcW w:w="37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A24" w:rsidRPr="00BC5F3D" w:rsidTr="005E2A24">
        <w:trPr>
          <w:trHeight w:val="110"/>
        </w:trPr>
        <w:tc>
          <w:tcPr>
            <w:tcW w:w="374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pct"/>
          </w:tcPr>
          <w:p w:rsidR="00E118DB" w:rsidRPr="00E5588A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E5588A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E5588A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A24" w:rsidRPr="00173D75" w:rsidTr="005E2A24">
        <w:trPr>
          <w:trHeight w:val="255"/>
        </w:trPr>
        <w:tc>
          <w:tcPr>
            <w:tcW w:w="374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E118DB" w:rsidRPr="00BC5F3D" w:rsidRDefault="00E118DB" w:rsidP="00E118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Nota         :</w:t>
            </w:r>
          </w:p>
        </w:tc>
        <w:tc>
          <w:tcPr>
            <w:tcW w:w="525" w:type="pct"/>
          </w:tcPr>
          <w:p w:rsidR="00E118DB" w:rsidRPr="00E5588A" w:rsidRDefault="00E118DB" w:rsidP="008A7AD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5" w:type="pct"/>
            <w:gridSpan w:val="6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E118DB" w:rsidRDefault="00EB3BA1" w:rsidP="00E118DB">
            <w:pPr>
              <w:pStyle w:val="ListParagraph"/>
              <w:numPr>
                <w:ilvl w:val="0"/>
                <w:numId w:val="126"/>
              </w:numPr>
              <w:spacing w:line="276" w:lineRule="auto"/>
              <w:ind w:left="206" w:hanging="20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 pembaikan/</w:t>
            </w:r>
            <w:r w:rsidR="00E118DB" w:rsidRPr="00E118DB">
              <w:rPr>
                <w:rFonts w:ascii="Arial" w:hAnsi="Arial" w:cs="Arial"/>
                <w:b/>
                <w:bCs/>
                <w:sz w:val="18"/>
                <w:szCs w:val="18"/>
              </w:rPr>
              <w:t>penyelenggaraan yang telah dilakukan bagi Aset Alih berkenaan.</w:t>
            </w:r>
          </w:p>
          <w:p w:rsidR="00E118DB" w:rsidRDefault="00E118DB" w:rsidP="00E118DB">
            <w:pPr>
              <w:pStyle w:val="ListParagraph"/>
              <w:numPr>
                <w:ilvl w:val="0"/>
                <w:numId w:val="126"/>
              </w:numPr>
              <w:spacing w:line="276" w:lineRule="auto"/>
              <w:ind w:left="206" w:hanging="219"/>
              <w:rPr>
                <w:rFonts w:ascii="Arial" w:hAnsi="Arial" w:cs="Arial"/>
                <w:b/>
                <w:sz w:val="18"/>
                <w:szCs w:val="18"/>
              </w:rPr>
            </w:pPr>
            <w:r w:rsidRPr="00E118DB">
              <w:rPr>
                <w:rFonts w:ascii="Arial" w:hAnsi="Arial" w:cs="Arial"/>
                <w:b/>
                <w:sz w:val="18"/>
                <w:szCs w:val="18"/>
              </w:rPr>
              <w:t>Jenis Penyelenggaraan</w:t>
            </w:r>
          </w:p>
          <w:p w:rsidR="00E118DB" w:rsidRPr="00E118DB" w:rsidRDefault="00E118DB" w:rsidP="00E118DB">
            <w:pPr>
              <w:pStyle w:val="ListParagraph"/>
              <w:spacing w:line="276" w:lineRule="auto"/>
              <w:ind w:left="2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Penyelenggaraan Pencegahan atau Penyelenggaraan Pembaikan</w:t>
            </w:r>
          </w:p>
        </w:tc>
        <w:tc>
          <w:tcPr>
            <w:tcW w:w="696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A24" w:rsidRPr="00BC5F3D" w:rsidTr="005E2A24">
        <w:trPr>
          <w:trHeight w:val="255"/>
        </w:trPr>
        <w:tc>
          <w:tcPr>
            <w:tcW w:w="374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pct"/>
          </w:tcPr>
          <w:p w:rsidR="00E118DB" w:rsidRPr="00E5588A" w:rsidRDefault="00E118DB" w:rsidP="008A7AD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7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118DB" w:rsidRPr="00E118DB" w:rsidRDefault="00E118DB" w:rsidP="00E118DB">
            <w:pPr>
              <w:pStyle w:val="ListParagraph"/>
              <w:numPr>
                <w:ilvl w:val="0"/>
                <w:numId w:val="126"/>
              </w:numPr>
              <w:spacing w:line="276" w:lineRule="auto"/>
              <w:ind w:left="206" w:hanging="21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8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Butir-butir kerja </w:t>
            </w:r>
          </w:p>
        </w:tc>
        <w:tc>
          <w:tcPr>
            <w:tcW w:w="1112" w:type="pct"/>
            <w:gridSpan w:val="3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118DB" w:rsidRPr="00E5588A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A24" w:rsidRPr="00BC5F3D" w:rsidTr="005E2A24">
        <w:trPr>
          <w:trHeight w:val="255"/>
        </w:trPr>
        <w:tc>
          <w:tcPr>
            <w:tcW w:w="374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pct"/>
          </w:tcPr>
          <w:p w:rsidR="00E118DB" w:rsidRPr="00E5588A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pct"/>
            <w:gridSpan w:val="6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118DB" w:rsidRPr="00E5588A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5588A">
              <w:rPr>
                <w:rFonts w:ascii="Arial" w:hAnsi="Arial" w:cs="Arial"/>
                <w:sz w:val="18"/>
                <w:szCs w:val="18"/>
              </w:rPr>
              <w:t xml:space="preserve">     Keterangan mengenai kerja-kerja pembaikan termasuk alat ganti yang dibeli.</w:t>
            </w:r>
          </w:p>
        </w:tc>
        <w:tc>
          <w:tcPr>
            <w:tcW w:w="201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A24" w:rsidRPr="00173D75" w:rsidTr="005E2A24">
        <w:trPr>
          <w:trHeight w:val="255"/>
        </w:trPr>
        <w:tc>
          <w:tcPr>
            <w:tcW w:w="374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pct"/>
          </w:tcPr>
          <w:p w:rsidR="00E118DB" w:rsidRPr="00E5588A" w:rsidRDefault="00E118DB" w:rsidP="0027411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5" w:type="pct"/>
            <w:gridSpan w:val="6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118DB" w:rsidRPr="00E5588A" w:rsidRDefault="00E118DB" w:rsidP="0027411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E5588A">
              <w:rPr>
                <w:rFonts w:ascii="Arial" w:hAnsi="Arial" w:cs="Arial"/>
                <w:b/>
                <w:bCs/>
                <w:sz w:val="18"/>
                <w:szCs w:val="18"/>
              </w:rPr>
              <w:t>)  No. Pesanan Kerajaan/No. Kontrak dan Tarikh</w:t>
            </w:r>
          </w:p>
        </w:tc>
        <w:tc>
          <w:tcPr>
            <w:tcW w:w="201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A24" w:rsidRPr="00173D75" w:rsidTr="005E2A24">
        <w:trPr>
          <w:trHeight w:val="255"/>
        </w:trPr>
        <w:tc>
          <w:tcPr>
            <w:tcW w:w="374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pct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pct"/>
            <w:gridSpan w:val="4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F56E7">
              <w:rPr>
                <w:rFonts w:ascii="Arial" w:hAnsi="Arial" w:cs="Arial"/>
                <w:sz w:val="18"/>
                <w:szCs w:val="18"/>
              </w:rPr>
              <w:t xml:space="preserve">  No. Rujukan Pesanan Kerajaan/</w:t>
            </w:r>
            <w:r w:rsidRPr="00BC5F3D">
              <w:rPr>
                <w:rFonts w:ascii="Arial" w:hAnsi="Arial" w:cs="Arial"/>
                <w:sz w:val="18"/>
                <w:szCs w:val="18"/>
              </w:rPr>
              <w:t>Nombor Kontrak berserta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5F3D">
              <w:rPr>
                <w:rFonts w:ascii="Arial" w:hAnsi="Arial" w:cs="Arial"/>
                <w:sz w:val="18"/>
                <w:szCs w:val="18"/>
              </w:rPr>
              <w:t>tarikh.</w:t>
            </w:r>
          </w:p>
        </w:tc>
        <w:tc>
          <w:tcPr>
            <w:tcW w:w="1126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A24" w:rsidRPr="00173D75" w:rsidTr="005E2A24">
        <w:trPr>
          <w:trHeight w:val="255"/>
        </w:trPr>
        <w:tc>
          <w:tcPr>
            <w:tcW w:w="374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pct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9" w:type="pct"/>
            <w:gridSpan w:val="4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)  Nama Syarikat/Jabatan yang menyelenggara</w:t>
            </w:r>
          </w:p>
        </w:tc>
        <w:tc>
          <w:tcPr>
            <w:tcW w:w="1126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A24" w:rsidRPr="00173D75" w:rsidTr="005E2A24">
        <w:trPr>
          <w:trHeight w:val="255"/>
        </w:trPr>
        <w:tc>
          <w:tcPr>
            <w:tcW w:w="374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pct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pct"/>
            <w:gridSpan w:val="6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 xml:space="preserve">     Nama syarikat atau Jabatan yang melaksanakan kerja-kerja penyelenggaraan. </w:t>
            </w:r>
          </w:p>
        </w:tc>
        <w:tc>
          <w:tcPr>
            <w:tcW w:w="201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A24" w:rsidRPr="00BC5F3D" w:rsidTr="005E2A24">
        <w:trPr>
          <w:trHeight w:val="255"/>
        </w:trPr>
        <w:tc>
          <w:tcPr>
            <w:tcW w:w="374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pct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7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)  Kos</w:t>
            </w:r>
          </w:p>
        </w:tc>
        <w:tc>
          <w:tcPr>
            <w:tcW w:w="1112" w:type="pct"/>
            <w:gridSpan w:val="3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A24" w:rsidRPr="00173D75" w:rsidTr="005E2A24">
        <w:trPr>
          <w:trHeight w:val="255"/>
        </w:trPr>
        <w:tc>
          <w:tcPr>
            <w:tcW w:w="374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pct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pct"/>
            <w:gridSpan w:val="4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 xml:space="preserve">     Kos alat ganti atau kos pembaikan atau kedua-duanya sekali. </w:t>
            </w:r>
          </w:p>
        </w:tc>
        <w:tc>
          <w:tcPr>
            <w:tcW w:w="1126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A24" w:rsidRPr="00BC5F3D" w:rsidTr="005E2A24">
        <w:trPr>
          <w:trHeight w:val="255"/>
        </w:trPr>
        <w:tc>
          <w:tcPr>
            <w:tcW w:w="374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pct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7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 Nama dan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Jawatan</w:t>
            </w:r>
          </w:p>
        </w:tc>
        <w:tc>
          <w:tcPr>
            <w:tcW w:w="1112" w:type="pct"/>
            <w:gridSpan w:val="3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657F" w:rsidRPr="00173D75" w:rsidTr="005E2A24">
        <w:trPr>
          <w:trHeight w:val="255"/>
        </w:trPr>
        <w:tc>
          <w:tcPr>
            <w:tcW w:w="374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pct"/>
          </w:tcPr>
          <w:p w:rsidR="00E118DB" w:rsidRDefault="00E118DB" w:rsidP="00E5588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1" w:type="pct"/>
            <w:gridSpan w:val="8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118DB" w:rsidRPr="00BC5F3D" w:rsidRDefault="00E118DB" w:rsidP="00E5588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Pegawai yang</w:t>
            </w:r>
            <w:r w:rsidRPr="00BC5F3D">
              <w:rPr>
                <w:rFonts w:ascii="Arial" w:hAnsi="Arial" w:cs="Arial"/>
                <w:sz w:val="18"/>
                <w:szCs w:val="18"/>
              </w:rPr>
              <w:t xml:space="preserve"> mengesahkan </w:t>
            </w:r>
            <w:r>
              <w:rPr>
                <w:rFonts w:ascii="Arial" w:hAnsi="Arial" w:cs="Arial"/>
                <w:sz w:val="18"/>
                <w:szCs w:val="18"/>
              </w:rPr>
              <w:t>penyelenggaraan telah dilaksanakan</w:t>
            </w:r>
            <w:r w:rsidR="005E2A2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bookmarkEnd w:id="0"/>
      <w:bookmarkEnd w:id="1"/>
    </w:tbl>
    <w:p w:rsidR="00864F2B" w:rsidRPr="00BC5F3D" w:rsidRDefault="00864F2B" w:rsidP="00BD42C8">
      <w:pPr>
        <w:jc w:val="left"/>
        <w:rPr>
          <w:rFonts w:ascii="Arial" w:hAnsi="Arial" w:cs="Arial"/>
          <w:sz w:val="18"/>
          <w:szCs w:val="18"/>
        </w:rPr>
      </w:pPr>
    </w:p>
    <w:sectPr w:rsidR="00864F2B" w:rsidRPr="00BC5F3D" w:rsidSect="00FF65E9">
      <w:headerReference w:type="default" r:id="rId8"/>
      <w:footerReference w:type="default" r:id="rId9"/>
      <w:pgSz w:w="15840" w:h="12240" w:orient="landscape"/>
      <w:pgMar w:top="1260" w:right="1440" w:bottom="21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3E6" w:rsidRDefault="003A03E6">
      <w:r>
        <w:separator/>
      </w:r>
    </w:p>
  </w:endnote>
  <w:endnote w:type="continuationSeparator" w:id="0">
    <w:p w:rsidR="003A03E6" w:rsidRDefault="003A0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panose1 w:val="00000000000000000000"/>
    <w:charset w:val="00"/>
    <w:family w:val="roman"/>
    <w:notTrueType/>
    <w:pitch w:val="default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38636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FF65E9" w:rsidRPr="00F64267" w:rsidRDefault="00FF65E9" w:rsidP="00FF65E9">
            <w:pPr>
              <w:pStyle w:val="Footer"/>
              <w:jc w:val="center"/>
              <w:rPr>
                <w:rFonts w:ascii="Arial" w:hAnsi="Arial" w:cs="Arial"/>
                <w:sz w:val="20"/>
              </w:rPr>
            </w:pPr>
            <w:r w:rsidRPr="00F64267">
              <w:rPr>
                <w:rFonts w:ascii="Arial" w:hAnsi="Arial" w:cs="Arial"/>
                <w:sz w:val="20"/>
              </w:rPr>
              <w:t xml:space="preserve">M.S. </w:t>
            </w:r>
            <w:r w:rsidR="00F874EB">
              <w:rPr>
                <w:rFonts w:ascii="Arial" w:hAnsi="Arial" w:cs="Arial"/>
                <w:sz w:val="20"/>
              </w:rPr>
              <w:t>8</w:t>
            </w:r>
            <w:r w:rsidRPr="00F64267">
              <w:rPr>
                <w:rFonts w:ascii="Arial" w:hAnsi="Arial" w:cs="Arial"/>
                <w:sz w:val="20"/>
              </w:rPr>
              <w:t>/</w:t>
            </w:r>
            <w:r w:rsidR="00F0342D">
              <w:rPr>
                <w:rFonts w:ascii="Arial" w:hAnsi="Arial" w:cs="Arial"/>
                <w:sz w:val="20"/>
              </w:rPr>
              <w:t>9</w:t>
            </w:r>
          </w:p>
        </w:sdtContent>
      </w:sdt>
    </w:sdtContent>
  </w:sdt>
  <w:p w:rsidR="00E5625C" w:rsidRDefault="00E56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3E6" w:rsidRDefault="003A03E6">
      <w:r>
        <w:separator/>
      </w:r>
    </w:p>
  </w:footnote>
  <w:footnote w:type="continuationSeparator" w:id="0">
    <w:p w:rsidR="003A03E6" w:rsidRDefault="003A0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5E9" w:rsidRPr="00F64267" w:rsidRDefault="00FF65E9" w:rsidP="00FF65E9">
    <w:pPr>
      <w:pStyle w:val="Header"/>
      <w:rPr>
        <w:rFonts w:ascii="Arial" w:hAnsi="Arial" w:cs="Arial"/>
        <w:sz w:val="20"/>
      </w:rPr>
    </w:pPr>
    <w:r w:rsidRPr="00F64267">
      <w:rPr>
        <w:rFonts w:ascii="Arial" w:hAnsi="Arial" w:cs="Arial"/>
        <w:sz w:val="20"/>
      </w:rPr>
      <w:t>Pekeliling Perbendaharaan Malaysia</w:t>
    </w:r>
    <w:r w:rsidRPr="00F64267">
      <w:rPr>
        <w:rFonts w:ascii="Arial" w:hAnsi="Arial" w:cs="Arial"/>
        <w:sz w:val="20"/>
      </w:rPr>
      <w:ptab w:relativeTo="margin" w:alignment="center" w:leader="none"/>
    </w:r>
    <w:r w:rsidRPr="00F64267">
      <w:rPr>
        <w:rFonts w:ascii="Arial" w:hAnsi="Arial" w:cs="Arial"/>
        <w:sz w:val="20"/>
      </w:rPr>
      <w:ptab w:relativeTo="margin" w:alignment="right" w:leader="none"/>
    </w:r>
    <w:r w:rsidR="00F874EB">
      <w:rPr>
        <w:rFonts w:ascii="Arial" w:hAnsi="Arial" w:cs="Arial"/>
        <w:sz w:val="20"/>
      </w:rPr>
      <w:t>AM</w:t>
    </w:r>
    <w:r w:rsidRPr="00F64267">
      <w:rPr>
        <w:rFonts w:ascii="Arial" w:hAnsi="Arial" w:cs="Arial"/>
        <w:sz w:val="20"/>
      </w:rPr>
      <w:t xml:space="preserve"> 2.5</w:t>
    </w:r>
    <w:r w:rsidR="00F874EB">
      <w:rPr>
        <w:rFonts w:ascii="Arial" w:hAnsi="Arial" w:cs="Arial"/>
        <w:sz w:val="20"/>
      </w:rPr>
      <w:t xml:space="preserve"> </w:t>
    </w:r>
    <w:r w:rsidRPr="00F64267">
      <w:rPr>
        <w:rFonts w:ascii="Arial" w:hAnsi="Arial" w:cs="Arial"/>
        <w:sz w:val="20"/>
      </w:rPr>
      <w:t>Lampiran B</w:t>
    </w:r>
  </w:p>
  <w:p w:rsidR="00FF65E9" w:rsidRDefault="00FF65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00000017"/>
    <w:multiLevelType w:val="multilevel"/>
    <w:tmpl w:val="00000017"/>
    <w:name w:val="WW8Num3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(%3)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1A"/>
    <w:multiLevelType w:val="singleLevel"/>
    <w:tmpl w:val="0000001A"/>
    <w:name w:val="WW8Num3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5" w15:restartNumberingAfterBreak="0">
    <w:nsid w:val="0000001C"/>
    <w:multiLevelType w:val="multilevel"/>
    <w:tmpl w:val="0000001C"/>
    <w:name w:val="WW8Num3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2"/>
      <w:numFmt w:val="lowerRoman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000021"/>
    <w:multiLevelType w:val="singleLevel"/>
    <w:tmpl w:val="00000021"/>
    <w:name w:val="WW8Num44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</w:lvl>
  </w:abstractNum>
  <w:abstractNum w:abstractNumId="7" w15:restartNumberingAfterBreak="0">
    <w:nsid w:val="00000027"/>
    <w:multiLevelType w:val="multilevel"/>
    <w:tmpl w:val="EF34528E"/>
    <w:name w:val="WW8Num5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00740BF0"/>
    <w:multiLevelType w:val="hybridMultilevel"/>
    <w:tmpl w:val="AA3C6B3E"/>
    <w:lvl w:ilvl="0" w:tplc="0AB89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C8FD1A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 w:tplc="9C02852A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 w:tplc="04FA5A74">
      <w:start w:val="1"/>
      <w:numFmt w:val="lowerRoman"/>
      <w:lvlText w:val="%6."/>
      <w:lvlJc w:val="left"/>
      <w:pPr>
        <w:tabs>
          <w:tab w:val="num" w:pos="486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2D83F24"/>
    <w:multiLevelType w:val="hybridMultilevel"/>
    <w:tmpl w:val="4FD0655E"/>
    <w:lvl w:ilvl="0" w:tplc="5E80EACC">
      <w:start w:val="1"/>
      <w:numFmt w:val="lowerLetter"/>
      <w:lvlText w:val="(%1)"/>
      <w:lvlJc w:val="left"/>
      <w:pPr>
        <w:ind w:left="315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870" w:hanging="360"/>
      </w:pPr>
    </w:lvl>
    <w:lvl w:ilvl="2" w:tplc="4409001B" w:tentative="1">
      <w:start w:val="1"/>
      <w:numFmt w:val="lowerRoman"/>
      <w:lvlText w:val="%3."/>
      <w:lvlJc w:val="right"/>
      <w:pPr>
        <w:ind w:left="4590" w:hanging="180"/>
      </w:pPr>
    </w:lvl>
    <w:lvl w:ilvl="3" w:tplc="4409000F" w:tentative="1">
      <w:start w:val="1"/>
      <w:numFmt w:val="decimal"/>
      <w:lvlText w:val="%4."/>
      <w:lvlJc w:val="left"/>
      <w:pPr>
        <w:ind w:left="5310" w:hanging="360"/>
      </w:pPr>
    </w:lvl>
    <w:lvl w:ilvl="4" w:tplc="44090019" w:tentative="1">
      <w:start w:val="1"/>
      <w:numFmt w:val="lowerLetter"/>
      <w:lvlText w:val="%5."/>
      <w:lvlJc w:val="left"/>
      <w:pPr>
        <w:ind w:left="6030" w:hanging="360"/>
      </w:pPr>
    </w:lvl>
    <w:lvl w:ilvl="5" w:tplc="4409001B" w:tentative="1">
      <w:start w:val="1"/>
      <w:numFmt w:val="lowerRoman"/>
      <w:lvlText w:val="%6."/>
      <w:lvlJc w:val="right"/>
      <w:pPr>
        <w:ind w:left="6750" w:hanging="180"/>
      </w:pPr>
    </w:lvl>
    <w:lvl w:ilvl="6" w:tplc="4409000F" w:tentative="1">
      <w:start w:val="1"/>
      <w:numFmt w:val="decimal"/>
      <w:lvlText w:val="%7."/>
      <w:lvlJc w:val="left"/>
      <w:pPr>
        <w:ind w:left="7470" w:hanging="360"/>
      </w:pPr>
    </w:lvl>
    <w:lvl w:ilvl="7" w:tplc="44090019" w:tentative="1">
      <w:start w:val="1"/>
      <w:numFmt w:val="lowerLetter"/>
      <w:lvlText w:val="%8."/>
      <w:lvlJc w:val="left"/>
      <w:pPr>
        <w:ind w:left="8190" w:hanging="360"/>
      </w:pPr>
    </w:lvl>
    <w:lvl w:ilvl="8" w:tplc="4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 w15:restartNumberingAfterBreak="0">
    <w:nsid w:val="034811D4"/>
    <w:multiLevelType w:val="hybridMultilevel"/>
    <w:tmpl w:val="FF4A621A"/>
    <w:lvl w:ilvl="0" w:tplc="4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035C1468"/>
    <w:multiLevelType w:val="hybridMultilevel"/>
    <w:tmpl w:val="A0BCBB5A"/>
    <w:lvl w:ilvl="0" w:tplc="6D42F4C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2478B"/>
    <w:multiLevelType w:val="hybridMultilevel"/>
    <w:tmpl w:val="F6D4D474"/>
    <w:lvl w:ilvl="0" w:tplc="39E0D95A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06EF2720"/>
    <w:multiLevelType w:val="multilevel"/>
    <w:tmpl w:val="4CDABEB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07F9102C"/>
    <w:multiLevelType w:val="hybridMultilevel"/>
    <w:tmpl w:val="12C8CFEA"/>
    <w:lvl w:ilvl="0" w:tplc="3D6240C4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026A2C"/>
    <w:multiLevelType w:val="multilevel"/>
    <w:tmpl w:val="B9FCAC70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2628" w:hanging="468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  <w:b/>
        <w:color w:val="auto"/>
      </w:rPr>
    </w:lvl>
  </w:abstractNum>
  <w:abstractNum w:abstractNumId="16" w15:restartNumberingAfterBreak="0">
    <w:nsid w:val="0962344A"/>
    <w:multiLevelType w:val="multilevel"/>
    <w:tmpl w:val="6A7807A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0DC5697D"/>
    <w:multiLevelType w:val="hybridMultilevel"/>
    <w:tmpl w:val="20FCAC78"/>
    <w:lvl w:ilvl="0" w:tplc="3DD2F65E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DB43F3"/>
    <w:multiLevelType w:val="multilevel"/>
    <w:tmpl w:val="10A2794E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0DF64E81"/>
    <w:multiLevelType w:val="hybridMultilevel"/>
    <w:tmpl w:val="6F6A99AA"/>
    <w:lvl w:ilvl="0" w:tplc="87D476AE">
      <w:start w:val="9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0DFD4902"/>
    <w:multiLevelType w:val="hybridMultilevel"/>
    <w:tmpl w:val="F880D3C6"/>
    <w:lvl w:ilvl="0" w:tplc="08867196">
      <w:start w:val="1"/>
      <w:numFmt w:val="lowerLetter"/>
      <w:lvlText w:val="(%1)"/>
      <w:lvlJc w:val="left"/>
      <w:pPr>
        <w:ind w:left="26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330" w:hanging="360"/>
      </w:pPr>
    </w:lvl>
    <w:lvl w:ilvl="2" w:tplc="4409001B" w:tentative="1">
      <w:start w:val="1"/>
      <w:numFmt w:val="lowerRoman"/>
      <w:lvlText w:val="%3."/>
      <w:lvlJc w:val="right"/>
      <w:pPr>
        <w:ind w:left="4050" w:hanging="180"/>
      </w:pPr>
    </w:lvl>
    <w:lvl w:ilvl="3" w:tplc="4409000F" w:tentative="1">
      <w:start w:val="1"/>
      <w:numFmt w:val="decimal"/>
      <w:lvlText w:val="%4."/>
      <w:lvlJc w:val="left"/>
      <w:pPr>
        <w:ind w:left="4770" w:hanging="360"/>
      </w:pPr>
    </w:lvl>
    <w:lvl w:ilvl="4" w:tplc="44090019" w:tentative="1">
      <w:start w:val="1"/>
      <w:numFmt w:val="lowerLetter"/>
      <w:lvlText w:val="%5."/>
      <w:lvlJc w:val="left"/>
      <w:pPr>
        <w:ind w:left="5490" w:hanging="360"/>
      </w:pPr>
    </w:lvl>
    <w:lvl w:ilvl="5" w:tplc="4409001B" w:tentative="1">
      <w:start w:val="1"/>
      <w:numFmt w:val="lowerRoman"/>
      <w:lvlText w:val="%6."/>
      <w:lvlJc w:val="right"/>
      <w:pPr>
        <w:ind w:left="6210" w:hanging="180"/>
      </w:pPr>
    </w:lvl>
    <w:lvl w:ilvl="6" w:tplc="4409000F" w:tentative="1">
      <w:start w:val="1"/>
      <w:numFmt w:val="decimal"/>
      <w:lvlText w:val="%7."/>
      <w:lvlJc w:val="left"/>
      <w:pPr>
        <w:ind w:left="6930" w:hanging="360"/>
      </w:pPr>
    </w:lvl>
    <w:lvl w:ilvl="7" w:tplc="44090019" w:tentative="1">
      <w:start w:val="1"/>
      <w:numFmt w:val="lowerLetter"/>
      <w:lvlText w:val="%8."/>
      <w:lvlJc w:val="left"/>
      <w:pPr>
        <w:ind w:left="7650" w:hanging="360"/>
      </w:pPr>
    </w:lvl>
    <w:lvl w:ilvl="8" w:tplc="4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1" w15:restartNumberingAfterBreak="0">
    <w:nsid w:val="10524F15"/>
    <w:multiLevelType w:val="hybridMultilevel"/>
    <w:tmpl w:val="9C1450D2"/>
    <w:lvl w:ilvl="0" w:tplc="792AC73A">
      <w:start w:val="1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147A3810"/>
    <w:multiLevelType w:val="multilevel"/>
    <w:tmpl w:val="1D081062"/>
    <w:lvl w:ilvl="0">
      <w:start w:val="20"/>
      <w:numFmt w:val="decimal"/>
      <w:lvlText w:val="%1."/>
      <w:lvlJc w:val="left"/>
      <w:pPr>
        <w:ind w:left="1245" w:hanging="525"/>
      </w:pPr>
      <w:rPr>
        <w:color w:val="auto"/>
      </w:rPr>
    </w:lvl>
    <w:lvl w:ilvl="1">
      <w:start w:val="1"/>
      <w:numFmt w:val="decimal"/>
      <w:lvlText w:val="%1.%2."/>
      <w:lvlJc w:val="left"/>
      <w:pPr>
        <w:ind w:left="225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color w:val="auto"/>
      </w:rPr>
    </w:lvl>
  </w:abstractNum>
  <w:abstractNum w:abstractNumId="23" w15:restartNumberingAfterBreak="0">
    <w:nsid w:val="15D11C08"/>
    <w:multiLevelType w:val="hybridMultilevel"/>
    <w:tmpl w:val="EC4001E0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4" w15:restartNumberingAfterBreak="0">
    <w:nsid w:val="15DA7FD3"/>
    <w:multiLevelType w:val="hybridMultilevel"/>
    <w:tmpl w:val="E3B8C300"/>
    <w:lvl w:ilvl="0" w:tplc="53B82F74">
      <w:start w:val="1"/>
      <w:numFmt w:val="lowerLetter"/>
      <w:lvlText w:val="%1)"/>
      <w:lvlJc w:val="left"/>
      <w:pPr>
        <w:ind w:left="721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8B7111"/>
    <w:multiLevelType w:val="hybridMultilevel"/>
    <w:tmpl w:val="0712A720"/>
    <w:lvl w:ilvl="0" w:tplc="AB2403C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06557F"/>
    <w:multiLevelType w:val="hybridMultilevel"/>
    <w:tmpl w:val="CE2C00F4"/>
    <w:lvl w:ilvl="0" w:tplc="0409000D">
      <w:start w:val="1"/>
      <w:numFmt w:val="bullet"/>
      <w:lvlText w:val=""/>
      <w:lvlJc w:val="left"/>
      <w:pPr>
        <w:ind w:left="4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27" w15:restartNumberingAfterBreak="0">
    <w:nsid w:val="181F12BE"/>
    <w:multiLevelType w:val="hybridMultilevel"/>
    <w:tmpl w:val="13784A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18791A7D"/>
    <w:multiLevelType w:val="hybridMultilevel"/>
    <w:tmpl w:val="7DB281BA"/>
    <w:lvl w:ilvl="0" w:tplc="4409000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918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990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10627" w:hanging="360"/>
      </w:pPr>
      <w:rPr>
        <w:rFonts w:ascii="Wingdings" w:hAnsi="Wingdings" w:hint="default"/>
      </w:rPr>
    </w:lvl>
  </w:abstractNum>
  <w:abstractNum w:abstractNumId="29" w15:restartNumberingAfterBreak="0">
    <w:nsid w:val="1B040D31"/>
    <w:multiLevelType w:val="hybridMultilevel"/>
    <w:tmpl w:val="1E642D16"/>
    <w:lvl w:ilvl="0" w:tplc="6E005602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>
      <w:start w:val="1"/>
      <w:numFmt w:val="decimal"/>
      <w:lvlText w:val="%4."/>
      <w:lvlJc w:val="left"/>
      <w:pPr>
        <w:ind w:left="3960" w:hanging="360"/>
      </w:pPr>
    </w:lvl>
    <w:lvl w:ilvl="4" w:tplc="44090019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1CD26641"/>
    <w:multiLevelType w:val="hybridMultilevel"/>
    <w:tmpl w:val="5ED20DC4"/>
    <w:lvl w:ilvl="0" w:tplc="544C6FAC">
      <w:start w:val="1"/>
      <w:numFmt w:val="lowerRoman"/>
      <w:lvlText w:val="(%1)"/>
      <w:lvlJc w:val="left"/>
      <w:pPr>
        <w:ind w:left="3060" w:hanging="72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2FB822D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1" w15:restartNumberingAfterBreak="0">
    <w:nsid w:val="1D667D87"/>
    <w:multiLevelType w:val="multilevel"/>
    <w:tmpl w:val="D3260162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740" w:hanging="660"/>
      </w:pPr>
      <w:rPr>
        <w:rFonts w:hint="default"/>
        <w:b/>
        <w:color w:val="auto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color w:val="auto"/>
      </w:rPr>
    </w:lvl>
  </w:abstractNum>
  <w:abstractNum w:abstractNumId="32" w15:restartNumberingAfterBreak="0">
    <w:nsid w:val="1D6A1A53"/>
    <w:multiLevelType w:val="hybridMultilevel"/>
    <w:tmpl w:val="79AADD78"/>
    <w:lvl w:ilvl="0" w:tplc="0409000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6" w:hanging="360"/>
      </w:pPr>
      <w:rPr>
        <w:rFonts w:ascii="Wingdings" w:hAnsi="Wingdings" w:hint="default"/>
      </w:rPr>
    </w:lvl>
  </w:abstractNum>
  <w:abstractNum w:abstractNumId="33" w15:restartNumberingAfterBreak="0">
    <w:nsid w:val="1EF01E19"/>
    <w:multiLevelType w:val="hybridMultilevel"/>
    <w:tmpl w:val="E1ECB7D4"/>
    <w:lvl w:ilvl="0" w:tplc="64E2ACE2">
      <w:start w:val="1"/>
      <w:numFmt w:val="lowerRoman"/>
      <w:lvlText w:val="(%1)"/>
      <w:lvlJc w:val="left"/>
      <w:pPr>
        <w:ind w:left="25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1F28674A"/>
    <w:multiLevelType w:val="hybridMultilevel"/>
    <w:tmpl w:val="BC4A009C"/>
    <w:lvl w:ilvl="0" w:tplc="CEEE25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2C053B"/>
    <w:multiLevelType w:val="hybridMultilevel"/>
    <w:tmpl w:val="BADC29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1F2E6556"/>
    <w:multiLevelType w:val="hybridMultilevel"/>
    <w:tmpl w:val="5AA833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 w15:restartNumberingAfterBreak="0">
    <w:nsid w:val="200A577A"/>
    <w:multiLevelType w:val="hybridMultilevel"/>
    <w:tmpl w:val="D2E40F2C"/>
    <w:lvl w:ilvl="0" w:tplc="E4148FA2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 w15:restartNumberingAfterBreak="0">
    <w:nsid w:val="20AA41F9"/>
    <w:multiLevelType w:val="hybridMultilevel"/>
    <w:tmpl w:val="3DE4B9CE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39" w15:restartNumberingAfterBreak="0">
    <w:nsid w:val="22001056"/>
    <w:multiLevelType w:val="hybridMultilevel"/>
    <w:tmpl w:val="EE248B26"/>
    <w:lvl w:ilvl="0" w:tplc="CBFE54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B57F55"/>
    <w:multiLevelType w:val="hybridMultilevel"/>
    <w:tmpl w:val="883A81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51F419A"/>
    <w:multiLevelType w:val="hybridMultilevel"/>
    <w:tmpl w:val="C83ADC0E"/>
    <w:lvl w:ilvl="0" w:tplc="0409000F">
      <w:start w:val="9"/>
      <w:numFmt w:val="lowerLetter"/>
      <w:lvlText w:val="(%1)"/>
      <w:lvlJc w:val="left"/>
      <w:pPr>
        <w:ind w:left="261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42" w15:restartNumberingAfterBreak="0">
    <w:nsid w:val="252A7024"/>
    <w:multiLevelType w:val="hybridMultilevel"/>
    <w:tmpl w:val="3508EA46"/>
    <w:lvl w:ilvl="0" w:tplc="1D2C7362">
      <w:start w:val="1"/>
      <w:numFmt w:val="lowerRoman"/>
      <w:lvlText w:val="(%1)"/>
      <w:lvlJc w:val="left"/>
      <w:pPr>
        <w:ind w:left="2880" w:hanging="720"/>
      </w:pPr>
      <w:rPr>
        <w:rFonts w:hint="default"/>
        <w:b w:val="0"/>
        <w:i w:val="0"/>
      </w:rPr>
    </w:lvl>
    <w:lvl w:ilvl="1" w:tplc="44090019">
      <w:start w:val="1"/>
      <w:numFmt w:val="lowerLetter"/>
      <w:lvlText w:val="%2."/>
      <w:lvlJc w:val="left"/>
      <w:pPr>
        <w:ind w:left="3240" w:hanging="360"/>
      </w:pPr>
    </w:lvl>
    <w:lvl w:ilvl="2" w:tplc="4409001B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26AF4D6F"/>
    <w:multiLevelType w:val="hybridMultilevel"/>
    <w:tmpl w:val="B6E042D8"/>
    <w:lvl w:ilvl="0" w:tplc="31CE149E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4" w15:restartNumberingAfterBreak="0">
    <w:nsid w:val="27051C46"/>
    <w:multiLevelType w:val="hybridMultilevel"/>
    <w:tmpl w:val="1EB67F7E"/>
    <w:lvl w:ilvl="0" w:tplc="2E247A10">
      <w:start w:val="1"/>
      <w:numFmt w:val="lowerLetter"/>
      <w:lvlText w:val="(%1)"/>
      <w:lvlJc w:val="left"/>
      <w:pPr>
        <w:ind w:left="3195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3915" w:hanging="360"/>
      </w:pPr>
    </w:lvl>
    <w:lvl w:ilvl="2" w:tplc="4409001B" w:tentative="1">
      <w:start w:val="1"/>
      <w:numFmt w:val="lowerRoman"/>
      <w:lvlText w:val="%3."/>
      <w:lvlJc w:val="right"/>
      <w:pPr>
        <w:ind w:left="4635" w:hanging="180"/>
      </w:pPr>
    </w:lvl>
    <w:lvl w:ilvl="3" w:tplc="4409000F" w:tentative="1">
      <w:start w:val="1"/>
      <w:numFmt w:val="decimal"/>
      <w:lvlText w:val="%4."/>
      <w:lvlJc w:val="left"/>
      <w:pPr>
        <w:ind w:left="5355" w:hanging="360"/>
      </w:pPr>
    </w:lvl>
    <w:lvl w:ilvl="4" w:tplc="44090019" w:tentative="1">
      <w:start w:val="1"/>
      <w:numFmt w:val="lowerLetter"/>
      <w:lvlText w:val="%5."/>
      <w:lvlJc w:val="left"/>
      <w:pPr>
        <w:ind w:left="6075" w:hanging="360"/>
      </w:pPr>
    </w:lvl>
    <w:lvl w:ilvl="5" w:tplc="4409001B" w:tentative="1">
      <w:start w:val="1"/>
      <w:numFmt w:val="lowerRoman"/>
      <w:lvlText w:val="%6."/>
      <w:lvlJc w:val="right"/>
      <w:pPr>
        <w:ind w:left="6795" w:hanging="180"/>
      </w:pPr>
    </w:lvl>
    <w:lvl w:ilvl="6" w:tplc="4409000F" w:tentative="1">
      <w:start w:val="1"/>
      <w:numFmt w:val="decimal"/>
      <w:lvlText w:val="%7."/>
      <w:lvlJc w:val="left"/>
      <w:pPr>
        <w:ind w:left="7515" w:hanging="360"/>
      </w:pPr>
    </w:lvl>
    <w:lvl w:ilvl="7" w:tplc="44090019" w:tentative="1">
      <w:start w:val="1"/>
      <w:numFmt w:val="lowerLetter"/>
      <w:lvlText w:val="%8."/>
      <w:lvlJc w:val="left"/>
      <w:pPr>
        <w:ind w:left="8235" w:hanging="360"/>
      </w:pPr>
    </w:lvl>
    <w:lvl w:ilvl="8" w:tplc="4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5" w15:restartNumberingAfterBreak="0">
    <w:nsid w:val="286A2EED"/>
    <w:multiLevelType w:val="hybridMultilevel"/>
    <w:tmpl w:val="EC7CECFC"/>
    <w:lvl w:ilvl="0" w:tplc="BDAC0050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865F97"/>
    <w:multiLevelType w:val="hybridMultilevel"/>
    <w:tmpl w:val="66FC45DE"/>
    <w:lvl w:ilvl="0" w:tplc="4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7" w15:restartNumberingAfterBreak="0">
    <w:nsid w:val="289211D7"/>
    <w:multiLevelType w:val="hybridMultilevel"/>
    <w:tmpl w:val="D244105A"/>
    <w:lvl w:ilvl="0" w:tplc="AB2403C6">
      <w:start w:val="1"/>
      <w:numFmt w:val="lowerRoman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8" w15:restartNumberingAfterBreak="0">
    <w:nsid w:val="2936242C"/>
    <w:multiLevelType w:val="multilevel"/>
    <w:tmpl w:val="E4F64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9" w15:restartNumberingAfterBreak="0">
    <w:nsid w:val="29B5426A"/>
    <w:multiLevelType w:val="hybridMultilevel"/>
    <w:tmpl w:val="3620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C778D6"/>
    <w:multiLevelType w:val="multilevel"/>
    <w:tmpl w:val="E5A0B4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51" w15:restartNumberingAfterBreak="0">
    <w:nsid w:val="2AD55C90"/>
    <w:multiLevelType w:val="hybridMultilevel"/>
    <w:tmpl w:val="6608D254"/>
    <w:lvl w:ilvl="0" w:tplc="56AC99C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A565C0"/>
    <w:multiLevelType w:val="hybridMultilevel"/>
    <w:tmpl w:val="EA40238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3" w15:restartNumberingAfterBreak="0">
    <w:nsid w:val="2E8F5C85"/>
    <w:multiLevelType w:val="multilevel"/>
    <w:tmpl w:val="6C7068B4"/>
    <w:lvl w:ilvl="0">
      <w:start w:val="5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30" w:hanging="720"/>
      </w:pPr>
    </w:lvl>
    <w:lvl w:ilvl="2">
      <w:start w:val="1"/>
      <w:numFmt w:val="decimal"/>
      <w:lvlText w:val="%1.%2.%3."/>
      <w:lvlJc w:val="left"/>
      <w:pPr>
        <w:ind w:left="2340" w:hanging="720"/>
      </w:pPr>
    </w:lvl>
    <w:lvl w:ilvl="3">
      <w:start w:val="1"/>
      <w:numFmt w:val="decimal"/>
      <w:lvlText w:val="%1.%2.%3.%4."/>
      <w:lvlJc w:val="left"/>
      <w:pPr>
        <w:ind w:left="351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90" w:hanging="1440"/>
      </w:pPr>
    </w:lvl>
    <w:lvl w:ilvl="6">
      <w:start w:val="1"/>
      <w:numFmt w:val="decimal"/>
      <w:lvlText w:val="%1.%2.%3.%4.%5.%6.%7."/>
      <w:lvlJc w:val="left"/>
      <w:pPr>
        <w:ind w:left="6300" w:hanging="1440"/>
      </w:pPr>
    </w:lvl>
    <w:lvl w:ilvl="7">
      <w:start w:val="1"/>
      <w:numFmt w:val="decimal"/>
      <w:lvlText w:val="%1.%2.%3.%4.%5.%6.%7.%8."/>
      <w:lvlJc w:val="left"/>
      <w:pPr>
        <w:ind w:left="7470" w:hanging="1800"/>
      </w:pPr>
    </w:lvl>
    <w:lvl w:ilvl="8">
      <w:start w:val="1"/>
      <w:numFmt w:val="decimal"/>
      <w:lvlText w:val="%1.%2.%3.%4.%5.%6.%7.%8.%9."/>
      <w:lvlJc w:val="left"/>
      <w:pPr>
        <w:ind w:left="8280" w:hanging="1800"/>
      </w:pPr>
    </w:lvl>
  </w:abstractNum>
  <w:abstractNum w:abstractNumId="54" w15:restartNumberingAfterBreak="0">
    <w:nsid w:val="31315B18"/>
    <w:multiLevelType w:val="multilevel"/>
    <w:tmpl w:val="E2C41C92"/>
    <w:lvl w:ilvl="0">
      <w:start w:val="53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1740" w:hanging="660"/>
      </w:pPr>
    </w:lvl>
    <w:lvl w:ilvl="2">
      <w:start w:val="5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55" w15:restartNumberingAfterBreak="0">
    <w:nsid w:val="31513BBC"/>
    <w:multiLevelType w:val="hybridMultilevel"/>
    <w:tmpl w:val="258A9006"/>
    <w:lvl w:ilvl="0" w:tplc="FFFFFFFF">
      <w:start w:val="1"/>
      <w:numFmt w:val="lowerLetter"/>
      <w:lvlText w:val="(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155483D"/>
    <w:multiLevelType w:val="hybridMultilevel"/>
    <w:tmpl w:val="353CAE1A"/>
    <w:lvl w:ilvl="0" w:tplc="FD66C47A">
      <w:start w:val="1"/>
      <w:numFmt w:val="lowerRoman"/>
      <w:lvlText w:val="(%1)"/>
      <w:lvlJc w:val="left"/>
      <w:pPr>
        <w:ind w:left="3555" w:hanging="72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3915" w:hanging="360"/>
      </w:pPr>
    </w:lvl>
    <w:lvl w:ilvl="2" w:tplc="C9B48E68">
      <w:start w:val="1"/>
      <w:numFmt w:val="lowerLetter"/>
      <w:lvlText w:val="(%3)"/>
      <w:lvlJc w:val="left"/>
      <w:pPr>
        <w:tabs>
          <w:tab w:val="num" w:pos="4815"/>
        </w:tabs>
        <w:ind w:left="4815" w:hanging="360"/>
      </w:pPr>
      <w:rPr>
        <w:rFonts w:hint="default"/>
        <w:b w:val="0"/>
      </w:rPr>
    </w:lvl>
    <w:lvl w:ilvl="3" w:tplc="4409000F" w:tentative="1">
      <w:start w:val="1"/>
      <w:numFmt w:val="decimal"/>
      <w:lvlText w:val="%4."/>
      <w:lvlJc w:val="left"/>
      <w:pPr>
        <w:ind w:left="5355" w:hanging="360"/>
      </w:pPr>
    </w:lvl>
    <w:lvl w:ilvl="4" w:tplc="44090019" w:tentative="1">
      <w:start w:val="1"/>
      <w:numFmt w:val="lowerLetter"/>
      <w:lvlText w:val="%5."/>
      <w:lvlJc w:val="left"/>
      <w:pPr>
        <w:ind w:left="6075" w:hanging="360"/>
      </w:pPr>
    </w:lvl>
    <w:lvl w:ilvl="5" w:tplc="4409001B" w:tentative="1">
      <w:start w:val="1"/>
      <w:numFmt w:val="lowerRoman"/>
      <w:lvlText w:val="%6."/>
      <w:lvlJc w:val="right"/>
      <w:pPr>
        <w:ind w:left="6795" w:hanging="180"/>
      </w:pPr>
    </w:lvl>
    <w:lvl w:ilvl="6" w:tplc="4409000F" w:tentative="1">
      <w:start w:val="1"/>
      <w:numFmt w:val="decimal"/>
      <w:lvlText w:val="%7."/>
      <w:lvlJc w:val="left"/>
      <w:pPr>
        <w:ind w:left="7515" w:hanging="360"/>
      </w:pPr>
    </w:lvl>
    <w:lvl w:ilvl="7" w:tplc="44090019" w:tentative="1">
      <w:start w:val="1"/>
      <w:numFmt w:val="lowerLetter"/>
      <w:lvlText w:val="%8."/>
      <w:lvlJc w:val="left"/>
      <w:pPr>
        <w:ind w:left="8235" w:hanging="360"/>
      </w:pPr>
    </w:lvl>
    <w:lvl w:ilvl="8" w:tplc="4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7" w15:restartNumberingAfterBreak="0">
    <w:nsid w:val="31B22F8E"/>
    <w:multiLevelType w:val="multilevel"/>
    <w:tmpl w:val="20B05A48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8" w15:restartNumberingAfterBreak="0">
    <w:nsid w:val="31EE414E"/>
    <w:multiLevelType w:val="hybridMultilevel"/>
    <w:tmpl w:val="99BC4834"/>
    <w:lvl w:ilvl="0" w:tplc="040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59" w15:restartNumberingAfterBreak="0">
    <w:nsid w:val="371D23AE"/>
    <w:multiLevelType w:val="hybridMultilevel"/>
    <w:tmpl w:val="FE3838A4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60" w15:restartNumberingAfterBreak="0">
    <w:nsid w:val="3826417A"/>
    <w:multiLevelType w:val="multilevel"/>
    <w:tmpl w:val="62D4BE70"/>
    <w:lvl w:ilvl="0">
      <w:start w:val="46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380" w:hanging="660"/>
      </w:pPr>
    </w:lvl>
    <w:lvl w:ilvl="2">
      <w:start w:val="4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1" w15:restartNumberingAfterBreak="0">
    <w:nsid w:val="38781A8D"/>
    <w:multiLevelType w:val="hybridMultilevel"/>
    <w:tmpl w:val="E6E2E7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2" w15:restartNumberingAfterBreak="0">
    <w:nsid w:val="397E5027"/>
    <w:multiLevelType w:val="hybridMultilevel"/>
    <w:tmpl w:val="0D889600"/>
    <w:lvl w:ilvl="0" w:tplc="DF94DFBA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9BA6684"/>
    <w:multiLevelType w:val="hybridMultilevel"/>
    <w:tmpl w:val="240C48B4"/>
    <w:lvl w:ilvl="0" w:tplc="9910A8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AF45AF6"/>
    <w:multiLevelType w:val="hybridMultilevel"/>
    <w:tmpl w:val="B6F0C49C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65" w15:restartNumberingAfterBreak="0">
    <w:nsid w:val="3C88643B"/>
    <w:multiLevelType w:val="hybridMultilevel"/>
    <w:tmpl w:val="BA085CC8"/>
    <w:lvl w:ilvl="0" w:tplc="242031D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6" w15:restartNumberingAfterBreak="0">
    <w:nsid w:val="3D2D1EDC"/>
    <w:multiLevelType w:val="hybridMultilevel"/>
    <w:tmpl w:val="2042F93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03562EA"/>
    <w:multiLevelType w:val="hybridMultilevel"/>
    <w:tmpl w:val="C2E0B2D0"/>
    <w:name w:val="WW8Num1122"/>
    <w:lvl w:ilvl="0" w:tplc="4FF01510">
      <w:start w:val="1"/>
      <w:numFmt w:val="lowerRoman"/>
      <w:lvlText w:val="(%1)"/>
      <w:lvlJc w:val="left"/>
      <w:pPr>
        <w:ind w:left="32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8" w15:restartNumberingAfterBreak="0">
    <w:nsid w:val="42B447AF"/>
    <w:multiLevelType w:val="hybridMultilevel"/>
    <w:tmpl w:val="06D20FEE"/>
    <w:lvl w:ilvl="0" w:tplc="34EC941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C37ABE"/>
    <w:multiLevelType w:val="hybridMultilevel"/>
    <w:tmpl w:val="5D4496FE"/>
    <w:lvl w:ilvl="0" w:tplc="0898241E">
      <w:start w:val="2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32F1F6D"/>
    <w:multiLevelType w:val="hybridMultilevel"/>
    <w:tmpl w:val="112AB5D8"/>
    <w:lvl w:ilvl="0" w:tplc="28603DE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3473A44"/>
    <w:multiLevelType w:val="hybridMultilevel"/>
    <w:tmpl w:val="FE720D56"/>
    <w:lvl w:ilvl="0" w:tplc="639816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4355FC2"/>
    <w:multiLevelType w:val="hybridMultilevel"/>
    <w:tmpl w:val="70502584"/>
    <w:lvl w:ilvl="0" w:tplc="0409000F">
      <w:start w:val="1"/>
      <w:numFmt w:val="lowerRoman"/>
      <w:lvlText w:val="(%1)"/>
      <w:lvlJc w:val="left"/>
      <w:pPr>
        <w:ind w:left="2970" w:hanging="720"/>
      </w:pPr>
      <w:rPr>
        <w:b w:val="0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7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3" w15:restartNumberingAfterBreak="0">
    <w:nsid w:val="44745D65"/>
    <w:multiLevelType w:val="hybridMultilevel"/>
    <w:tmpl w:val="1F4C0F5A"/>
    <w:lvl w:ilvl="0" w:tplc="040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74" w15:restartNumberingAfterBreak="0">
    <w:nsid w:val="46FB464E"/>
    <w:multiLevelType w:val="hybridMultilevel"/>
    <w:tmpl w:val="2C38CB52"/>
    <w:lvl w:ilvl="0" w:tplc="B3DE03CA">
      <w:start w:val="11"/>
      <w:numFmt w:val="lowerRoman"/>
      <w:lvlText w:val="(%1)"/>
      <w:lvlJc w:val="left"/>
      <w:pPr>
        <w:ind w:left="3600" w:hanging="720"/>
      </w:pPr>
      <w:rPr>
        <w:rFonts w:hint="default"/>
        <w:b w:val="0"/>
      </w:rPr>
    </w:lvl>
    <w:lvl w:ilvl="1" w:tplc="44090019">
      <w:start w:val="1"/>
      <w:numFmt w:val="lowerLetter"/>
      <w:lvlText w:val="%2."/>
      <w:lvlJc w:val="left"/>
      <w:pPr>
        <w:ind w:left="3960" w:hanging="360"/>
      </w:pPr>
    </w:lvl>
    <w:lvl w:ilvl="2" w:tplc="4409001B" w:tentative="1">
      <w:start w:val="1"/>
      <w:numFmt w:val="lowerRoman"/>
      <w:lvlText w:val="%3."/>
      <w:lvlJc w:val="right"/>
      <w:pPr>
        <w:ind w:left="4680" w:hanging="180"/>
      </w:pPr>
    </w:lvl>
    <w:lvl w:ilvl="3" w:tplc="4409000F" w:tentative="1">
      <w:start w:val="1"/>
      <w:numFmt w:val="decimal"/>
      <w:lvlText w:val="%4."/>
      <w:lvlJc w:val="left"/>
      <w:pPr>
        <w:ind w:left="5400" w:hanging="360"/>
      </w:pPr>
    </w:lvl>
    <w:lvl w:ilvl="4" w:tplc="44090019" w:tentative="1">
      <w:start w:val="1"/>
      <w:numFmt w:val="lowerLetter"/>
      <w:lvlText w:val="%5."/>
      <w:lvlJc w:val="left"/>
      <w:pPr>
        <w:ind w:left="6120" w:hanging="360"/>
      </w:pPr>
    </w:lvl>
    <w:lvl w:ilvl="5" w:tplc="4409001B" w:tentative="1">
      <w:start w:val="1"/>
      <w:numFmt w:val="lowerRoman"/>
      <w:lvlText w:val="%6."/>
      <w:lvlJc w:val="right"/>
      <w:pPr>
        <w:ind w:left="6840" w:hanging="180"/>
      </w:pPr>
    </w:lvl>
    <w:lvl w:ilvl="6" w:tplc="4409000F" w:tentative="1">
      <w:start w:val="1"/>
      <w:numFmt w:val="decimal"/>
      <w:lvlText w:val="%7."/>
      <w:lvlJc w:val="left"/>
      <w:pPr>
        <w:ind w:left="7560" w:hanging="360"/>
      </w:pPr>
    </w:lvl>
    <w:lvl w:ilvl="7" w:tplc="44090019" w:tentative="1">
      <w:start w:val="1"/>
      <w:numFmt w:val="lowerLetter"/>
      <w:lvlText w:val="%8."/>
      <w:lvlJc w:val="left"/>
      <w:pPr>
        <w:ind w:left="8280" w:hanging="360"/>
      </w:pPr>
    </w:lvl>
    <w:lvl w:ilvl="8" w:tplc="4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5" w15:restartNumberingAfterBreak="0">
    <w:nsid w:val="47067BE1"/>
    <w:multiLevelType w:val="hybridMultilevel"/>
    <w:tmpl w:val="1AE64E0E"/>
    <w:lvl w:ilvl="0" w:tplc="04090017">
      <w:start w:val="1"/>
      <w:numFmt w:val="lowerLetter"/>
      <w:lvlText w:val="(%1)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510"/>
        </w:tabs>
        <w:ind w:left="35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76" w15:restartNumberingAfterBreak="0">
    <w:nsid w:val="4787409D"/>
    <w:multiLevelType w:val="multilevel"/>
    <w:tmpl w:val="30DE2C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176" w:hanging="1800"/>
      </w:pPr>
      <w:rPr>
        <w:rFonts w:hint="default"/>
      </w:rPr>
    </w:lvl>
  </w:abstractNum>
  <w:abstractNum w:abstractNumId="77" w15:restartNumberingAfterBreak="0">
    <w:nsid w:val="48193349"/>
    <w:multiLevelType w:val="multilevel"/>
    <w:tmpl w:val="46BE4F98"/>
    <w:lvl w:ilvl="0">
      <w:start w:val="53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740" w:hanging="66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78" w15:restartNumberingAfterBreak="0">
    <w:nsid w:val="483C7BDB"/>
    <w:multiLevelType w:val="hybridMultilevel"/>
    <w:tmpl w:val="6EC059F0"/>
    <w:lvl w:ilvl="0" w:tplc="FFFFFFFF">
      <w:start w:val="1"/>
      <w:numFmt w:val="lowerLetter"/>
      <w:lvlText w:val="(%1)"/>
      <w:lvlJc w:val="left"/>
      <w:pPr>
        <w:ind w:left="7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8CD1392"/>
    <w:multiLevelType w:val="multilevel"/>
    <w:tmpl w:val="880A729C"/>
    <w:lvl w:ilvl="0">
      <w:start w:val="55"/>
      <w:numFmt w:val="decimal"/>
      <w:lvlText w:val="%1."/>
      <w:lvlJc w:val="left"/>
      <w:pPr>
        <w:ind w:left="480" w:hanging="480"/>
      </w:pPr>
      <w:rPr>
        <w:color w:val="0D11B3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D11B3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D11B3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D11B3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D11B3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0D11B3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D11B3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0D11B3"/>
      </w:rPr>
    </w:lvl>
  </w:abstractNum>
  <w:abstractNum w:abstractNumId="80" w15:restartNumberingAfterBreak="0">
    <w:nsid w:val="503A7F95"/>
    <w:multiLevelType w:val="hybridMultilevel"/>
    <w:tmpl w:val="B1EADE5E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1" w15:restartNumberingAfterBreak="0">
    <w:nsid w:val="515D34C7"/>
    <w:multiLevelType w:val="multilevel"/>
    <w:tmpl w:val="8DFEC25C"/>
    <w:lvl w:ilvl="0">
      <w:start w:val="54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2" w15:restartNumberingAfterBreak="0">
    <w:nsid w:val="51CC4344"/>
    <w:multiLevelType w:val="multilevel"/>
    <w:tmpl w:val="7E5E5064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45"/>
        </w:tabs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83" w15:restartNumberingAfterBreak="0">
    <w:nsid w:val="52BE162E"/>
    <w:multiLevelType w:val="hybridMultilevel"/>
    <w:tmpl w:val="9710CA9C"/>
    <w:lvl w:ilvl="0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4" w15:restartNumberingAfterBreak="0">
    <w:nsid w:val="539E2B11"/>
    <w:multiLevelType w:val="hybridMultilevel"/>
    <w:tmpl w:val="7A42C2A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5" w15:restartNumberingAfterBreak="0">
    <w:nsid w:val="54592B77"/>
    <w:multiLevelType w:val="hybridMultilevel"/>
    <w:tmpl w:val="D784648C"/>
    <w:lvl w:ilvl="0" w:tplc="C4DA696C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6" w15:restartNumberingAfterBreak="0">
    <w:nsid w:val="546F63ED"/>
    <w:multiLevelType w:val="multilevel"/>
    <w:tmpl w:val="9DB0EC66"/>
    <w:lvl w:ilvl="0">
      <w:start w:val="54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320" w:hanging="60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7" w15:restartNumberingAfterBreak="0">
    <w:nsid w:val="5ACB79C0"/>
    <w:multiLevelType w:val="multilevel"/>
    <w:tmpl w:val="F9BE9792"/>
    <w:lvl w:ilvl="0">
      <w:start w:val="5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8" w15:restartNumberingAfterBreak="0">
    <w:nsid w:val="5B260BB9"/>
    <w:multiLevelType w:val="hybridMultilevel"/>
    <w:tmpl w:val="49E08314"/>
    <w:lvl w:ilvl="0" w:tplc="0B1A5B64">
      <w:start w:val="1"/>
      <w:numFmt w:val="lowerRoman"/>
      <w:lvlText w:val="(%1)"/>
      <w:lvlJc w:val="left"/>
      <w:pPr>
        <w:ind w:left="3510" w:hanging="72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3870" w:hanging="360"/>
      </w:pPr>
    </w:lvl>
    <w:lvl w:ilvl="2" w:tplc="4409001B" w:tentative="1">
      <w:start w:val="1"/>
      <w:numFmt w:val="lowerRoman"/>
      <w:lvlText w:val="%3."/>
      <w:lvlJc w:val="right"/>
      <w:pPr>
        <w:ind w:left="4590" w:hanging="180"/>
      </w:pPr>
    </w:lvl>
    <w:lvl w:ilvl="3" w:tplc="4409000F" w:tentative="1">
      <w:start w:val="1"/>
      <w:numFmt w:val="decimal"/>
      <w:lvlText w:val="%4."/>
      <w:lvlJc w:val="left"/>
      <w:pPr>
        <w:ind w:left="5310" w:hanging="360"/>
      </w:pPr>
    </w:lvl>
    <w:lvl w:ilvl="4" w:tplc="44090019" w:tentative="1">
      <w:start w:val="1"/>
      <w:numFmt w:val="lowerLetter"/>
      <w:lvlText w:val="%5."/>
      <w:lvlJc w:val="left"/>
      <w:pPr>
        <w:ind w:left="6030" w:hanging="360"/>
      </w:pPr>
    </w:lvl>
    <w:lvl w:ilvl="5" w:tplc="4409001B" w:tentative="1">
      <w:start w:val="1"/>
      <w:numFmt w:val="lowerRoman"/>
      <w:lvlText w:val="%6."/>
      <w:lvlJc w:val="right"/>
      <w:pPr>
        <w:ind w:left="6750" w:hanging="180"/>
      </w:pPr>
    </w:lvl>
    <w:lvl w:ilvl="6" w:tplc="4409000F" w:tentative="1">
      <w:start w:val="1"/>
      <w:numFmt w:val="decimal"/>
      <w:lvlText w:val="%7."/>
      <w:lvlJc w:val="left"/>
      <w:pPr>
        <w:ind w:left="7470" w:hanging="360"/>
      </w:pPr>
    </w:lvl>
    <w:lvl w:ilvl="7" w:tplc="44090019" w:tentative="1">
      <w:start w:val="1"/>
      <w:numFmt w:val="lowerLetter"/>
      <w:lvlText w:val="%8."/>
      <w:lvlJc w:val="left"/>
      <w:pPr>
        <w:ind w:left="8190" w:hanging="360"/>
      </w:pPr>
    </w:lvl>
    <w:lvl w:ilvl="8" w:tplc="4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89" w15:restartNumberingAfterBreak="0">
    <w:nsid w:val="5C72571F"/>
    <w:multiLevelType w:val="hybridMultilevel"/>
    <w:tmpl w:val="D1F4FB1C"/>
    <w:lvl w:ilvl="0" w:tplc="FFFFFFF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CCC3AFE"/>
    <w:multiLevelType w:val="hybridMultilevel"/>
    <w:tmpl w:val="9CB083C4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91" w15:restartNumberingAfterBreak="0">
    <w:nsid w:val="5EDB2F48"/>
    <w:multiLevelType w:val="hybridMultilevel"/>
    <w:tmpl w:val="BFC80A6C"/>
    <w:lvl w:ilvl="0" w:tplc="F52ACF8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2205"/>
        </w:tabs>
        <w:ind w:left="2205" w:hanging="405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2" w15:restartNumberingAfterBreak="0">
    <w:nsid w:val="5F337E24"/>
    <w:multiLevelType w:val="hybridMultilevel"/>
    <w:tmpl w:val="BC30F7CE"/>
    <w:lvl w:ilvl="0" w:tplc="31ACDFA8">
      <w:start w:val="1"/>
      <w:numFmt w:val="lowerRoman"/>
      <w:lvlText w:val="(%1)"/>
      <w:lvlJc w:val="left"/>
      <w:pPr>
        <w:ind w:left="2880" w:hanging="720"/>
      </w:pPr>
    </w:lvl>
    <w:lvl w:ilvl="1" w:tplc="EFBA41CC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-7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93" w15:restartNumberingAfterBreak="0">
    <w:nsid w:val="5F7132AB"/>
    <w:multiLevelType w:val="hybridMultilevel"/>
    <w:tmpl w:val="51C68D3A"/>
    <w:lvl w:ilvl="0" w:tplc="31D63312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C66905"/>
    <w:multiLevelType w:val="hybridMultilevel"/>
    <w:tmpl w:val="C9C41818"/>
    <w:lvl w:ilvl="0" w:tplc="356282B4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00023D6"/>
    <w:multiLevelType w:val="hybridMultilevel"/>
    <w:tmpl w:val="EAC65D2C"/>
    <w:lvl w:ilvl="0" w:tplc="5CF4594A">
      <w:start w:val="3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03A55F7"/>
    <w:multiLevelType w:val="hybridMultilevel"/>
    <w:tmpl w:val="74D0E438"/>
    <w:lvl w:ilvl="0" w:tplc="54047A2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16E713E"/>
    <w:multiLevelType w:val="hybridMultilevel"/>
    <w:tmpl w:val="4DC6289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8" w15:restartNumberingAfterBreak="0">
    <w:nsid w:val="63115BD9"/>
    <w:multiLevelType w:val="hybridMultilevel"/>
    <w:tmpl w:val="61FEC99C"/>
    <w:lvl w:ilvl="0" w:tplc="0409000F">
      <w:start w:val="1"/>
      <w:numFmt w:val="lowerLetter"/>
      <w:lvlText w:val="(%1)"/>
      <w:lvlJc w:val="left"/>
      <w:pPr>
        <w:ind w:left="43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47766A6"/>
    <w:multiLevelType w:val="multilevel"/>
    <w:tmpl w:val="7714DD8A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45"/>
        </w:tabs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100" w15:restartNumberingAfterBreak="0">
    <w:nsid w:val="64834317"/>
    <w:multiLevelType w:val="hybridMultilevel"/>
    <w:tmpl w:val="817A992C"/>
    <w:lvl w:ilvl="0" w:tplc="A6022F56">
      <w:start w:val="1"/>
      <w:numFmt w:val="lowerRoman"/>
      <w:lvlText w:val="(%1)"/>
      <w:lvlJc w:val="left"/>
      <w:pPr>
        <w:ind w:left="2790" w:hanging="72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01" w15:restartNumberingAfterBreak="0">
    <w:nsid w:val="6688467F"/>
    <w:multiLevelType w:val="hybridMultilevel"/>
    <w:tmpl w:val="7B388AD8"/>
    <w:lvl w:ilvl="0" w:tplc="267E2BF0">
      <w:start w:val="1"/>
      <w:numFmt w:val="lowerRoman"/>
      <w:lvlText w:val="(%1)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6E53323"/>
    <w:multiLevelType w:val="hybridMultilevel"/>
    <w:tmpl w:val="E6F2767E"/>
    <w:lvl w:ilvl="0" w:tplc="5FE2E7D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8363860"/>
    <w:multiLevelType w:val="hybridMultilevel"/>
    <w:tmpl w:val="97E0D548"/>
    <w:lvl w:ilvl="0" w:tplc="040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104" w15:restartNumberingAfterBreak="0">
    <w:nsid w:val="687645FC"/>
    <w:multiLevelType w:val="hybridMultilevel"/>
    <w:tmpl w:val="003A1C3A"/>
    <w:lvl w:ilvl="0" w:tplc="6BC6E676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07" w:hanging="360"/>
      </w:pPr>
    </w:lvl>
    <w:lvl w:ilvl="2" w:tplc="4409001B" w:tentative="1">
      <w:start w:val="1"/>
      <w:numFmt w:val="lowerRoman"/>
      <w:lvlText w:val="%3."/>
      <w:lvlJc w:val="right"/>
      <w:pPr>
        <w:ind w:left="3927" w:hanging="180"/>
      </w:pPr>
    </w:lvl>
    <w:lvl w:ilvl="3" w:tplc="4409000F" w:tentative="1">
      <w:start w:val="1"/>
      <w:numFmt w:val="decimal"/>
      <w:lvlText w:val="%4."/>
      <w:lvlJc w:val="left"/>
      <w:pPr>
        <w:ind w:left="4647" w:hanging="360"/>
      </w:pPr>
    </w:lvl>
    <w:lvl w:ilvl="4" w:tplc="44090019" w:tentative="1">
      <w:start w:val="1"/>
      <w:numFmt w:val="lowerLetter"/>
      <w:lvlText w:val="%5."/>
      <w:lvlJc w:val="left"/>
      <w:pPr>
        <w:ind w:left="5367" w:hanging="360"/>
      </w:pPr>
    </w:lvl>
    <w:lvl w:ilvl="5" w:tplc="4409001B" w:tentative="1">
      <w:start w:val="1"/>
      <w:numFmt w:val="lowerRoman"/>
      <w:lvlText w:val="%6."/>
      <w:lvlJc w:val="right"/>
      <w:pPr>
        <w:ind w:left="6087" w:hanging="180"/>
      </w:pPr>
    </w:lvl>
    <w:lvl w:ilvl="6" w:tplc="4409000F" w:tentative="1">
      <w:start w:val="1"/>
      <w:numFmt w:val="decimal"/>
      <w:lvlText w:val="%7."/>
      <w:lvlJc w:val="left"/>
      <w:pPr>
        <w:ind w:left="6807" w:hanging="360"/>
      </w:pPr>
    </w:lvl>
    <w:lvl w:ilvl="7" w:tplc="44090019" w:tentative="1">
      <w:start w:val="1"/>
      <w:numFmt w:val="lowerLetter"/>
      <w:lvlText w:val="%8."/>
      <w:lvlJc w:val="left"/>
      <w:pPr>
        <w:ind w:left="7527" w:hanging="360"/>
      </w:pPr>
    </w:lvl>
    <w:lvl w:ilvl="8" w:tplc="4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5" w15:restartNumberingAfterBreak="0">
    <w:nsid w:val="6A3D013C"/>
    <w:multiLevelType w:val="hybridMultilevel"/>
    <w:tmpl w:val="430A3D08"/>
    <w:lvl w:ilvl="0" w:tplc="FFFFFFFF">
      <w:start w:val="1"/>
      <w:numFmt w:val="low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7844B7"/>
    <w:multiLevelType w:val="hybridMultilevel"/>
    <w:tmpl w:val="EC3EC222"/>
    <w:lvl w:ilvl="0" w:tplc="023272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B6A05A4"/>
    <w:multiLevelType w:val="hybridMultilevel"/>
    <w:tmpl w:val="20AA9764"/>
    <w:lvl w:ilvl="0" w:tplc="94A635A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B7D6535"/>
    <w:multiLevelType w:val="multilevel"/>
    <w:tmpl w:val="C3BC96C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9" w15:restartNumberingAfterBreak="0">
    <w:nsid w:val="6BB55862"/>
    <w:multiLevelType w:val="multilevel"/>
    <w:tmpl w:val="D2A46484"/>
    <w:lvl w:ilvl="0">
      <w:start w:val="53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365" w:hanging="600"/>
      </w:pPr>
    </w:lvl>
    <w:lvl w:ilvl="2">
      <w:start w:val="1"/>
      <w:numFmt w:val="decimal"/>
      <w:lvlText w:val="%1.%2.%3"/>
      <w:lvlJc w:val="left"/>
      <w:pPr>
        <w:ind w:left="2250" w:hanging="720"/>
      </w:pPr>
    </w:lvl>
    <w:lvl w:ilvl="3">
      <w:start w:val="1"/>
      <w:numFmt w:val="decimal"/>
      <w:lvlText w:val="%1.%2.%3.%4"/>
      <w:lvlJc w:val="left"/>
      <w:pPr>
        <w:ind w:left="3015" w:hanging="720"/>
      </w:pPr>
    </w:lvl>
    <w:lvl w:ilvl="4">
      <w:start w:val="1"/>
      <w:numFmt w:val="decimal"/>
      <w:lvlText w:val="%1.%2.%3.%4.%5"/>
      <w:lvlJc w:val="left"/>
      <w:pPr>
        <w:ind w:left="4140" w:hanging="1080"/>
      </w:pPr>
    </w:lvl>
    <w:lvl w:ilvl="5">
      <w:start w:val="1"/>
      <w:numFmt w:val="decimal"/>
      <w:lvlText w:val="%1.%2.%3.%4.%5.%6"/>
      <w:lvlJc w:val="left"/>
      <w:pPr>
        <w:ind w:left="4905" w:hanging="1080"/>
      </w:pPr>
    </w:lvl>
    <w:lvl w:ilvl="6">
      <w:start w:val="1"/>
      <w:numFmt w:val="decimal"/>
      <w:lvlText w:val="%1.%2.%3.%4.%5.%6.%7"/>
      <w:lvlJc w:val="left"/>
      <w:pPr>
        <w:ind w:left="6030" w:hanging="1440"/>
      </w:pPr>
    </w:lvl>
    <w:lvl w:ilvl="7">
      <w:start w:val="1"/>
      <w:numFmt w:val="decimal"/>
      <w:lvlText w:val="%1.%2.%3.%4.%5.%6.%7.%8"/>
      <w:lvlJc w:val="left"/>
      <w:pPr>
        <w:ind w:left="6795" w:hanging="1440"/>
      </w:pPr>
    </w:lvl>
    <w:lvl w:ilvl="8">
      <w:start w:val="1"/>
      <w:numFmt w:val="decimal"/>
      <w:lvlText w:val="%1.%2.%3.%4.%5.%6.%7.%8.%9"/>
      <w:lvlJc w:val="left"/>
      <w:pPr>
        <w:ind w:left="7920" w:hanging="1800"/>
      </w:pPr>
    </w:lvl>
  </w:abstractNum>
  <w:abstractNum w:abstractNumId="110" w15:restartNumberingAfterBreak="0">
    <w:nsid w:val="6C622D63"/>
    <w:multiLevelType w:val="hybridMultilevel"/>
    <w:tmpl w:val="DE587CFA"/>
    <w:lvl w:ilvl="0" w:tplc="AB2403C6">
      <w:start w:val="1"/>
      <w:numFmt w:val="lowerRoman"/>
      <w:lvlText w:val="(%1)"/>
      <w:lvlJc w:val="left"/>
      <w:pPr>
        <w:ind w:left="39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1" w15:restartNumberingAfterBreak="0">
    <w:nsid w:val="6D5400CC"/>
    <w:multiLevelType w:val="hybridMultilevel"/>
    <w:tmpl w:val="3D8C8A86"/>
    <w:lvl w:ilvl="0" w:tplc="0409001B">
      <w:start w:val="1"/>
      <w:numFmt w:val="lowerRoman"/>
      <w:lvlText w:val="%1."/>
      <w:lvlJc w:val="right"/>
      <w:pPr>
        <w:ind w:left="39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2" w15:restartNumberingAfterBreak="0">
    <w:nsid w:val="6DAF136C"/>
    <w:multiLevelType w:val="hybridMultilevel"/>
    <w:tmpl w:val="0B202F66"/>
    <w:lvl w:ilvl="0" w:tplc="0C10FCDC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3" w15:restartNumberingAfterBreak="0">
    <w:nsid w:val="6E446AA8"/>
    <w:multiLevelType w:val="hybridMultilevel"/>
    <w:tmpl w:val="07A4974C"/>
    <w:lvl w:ilvl="0" w:tplc="AB2403C6">
      <w:start w:val="1"/>
      <w:numFmt w:val="lowerRoman"/>
      <w:lvlText w:val="(%1)"/>
      <w:lvlJc w:val="left"/>
      <w:pPr>
        <w:ind w:left="5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4" w15:restartNumberingAfterBreak="0">
    <w:nsid w:val="6E614996"/>
    <w:multiLevelType w:val="hybridMultilevel"/>
    <w:tmpl w:val="03C05D2C"/>
    <w:lvl w:ilvl="0" w:tplc="FFFFFFFF">
      <w:start w:val="3"/>
      <w:numFmt w:val="lowerRoman"/>
      <w:lvlText w:val="(%1)"/>
      <w:lvlJc w:val="left"/>
      <w:pPr>
        <w:ind w:left="2880" w:hanging="72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0287C68"/>
    <w:multiLevelType w:val="multilevel"/>
    <w:tmpl w:val="07E2B15E"/>
    <w:name w:val="WW8Num542"/>
    <w:lvl w:ilvl="0">
      <w:start w:val="35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16" w15:restartNumberingAfterBreak="0">
    <w:nsid w:val="70332219"/>
    <w:multiLevelType w:val="hybridMultilevel"/>
    <w:tmpl w:val="446EB0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7" w15:restartNumberingAfterBreak="0">
    <w:nsid w:val="71261E60"/>
    <w:multiLevelType w:val="hybridMultilevel"/>
    <w:tmpl w:val="D4AEC96C"/>
    <w:lvl w:ilvl="0" w:tplc="D312F8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720B659B"/>
    <w:multiLevelType w:val="hybridMultilevel"/>
    <w:tmpl w:val="9A8C80B4"/>
    <w:lvl w:ilvl="0" w:tplc="DBA28118">
      <w:start w:val="1"/>
      <w:numFmt w:val="lowerLetter"/>
      <w:lvlText w:val="(%1)"/>
      <w:lvlJc w:val="left"/>
      <w:pPr>
        <w:ind w:left="720" w:hanging="360"/>
      </w:pPr>
      <w:rPr>
        <w:color w:val="auto"/>
      </w:rPr>
    </w:lvl>
    <w:lvl w:ilvl="1" w:tplc="CC4AE8C6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3EC8D26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2946F1F"/>
    <w:multiLevelType w:val="hybridMultilevel"/>
    <w:tmpl w:val="F2763390"/>
    <w:lvl w:ilvl="0" w:tplc="DCAC682C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32065B6"/>
    <w:multiLevelType w:val="hybridMultilevel"/>
    <w:tmpl w:val="B1B4F778"/>
    <w:lvl w:ilvl="0" w:tplc="EA766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73596C98"/>
    <w:multiLevelType w:val="hybridMultilevel"/>
    <w:tmpl w:val="59543F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2" w15:restartNumberingAfterBreak="0">
    <w:nsid w:val="74594623"/>
    <w:multiLevelType w:val="hybridMultilevel"/>
    <w:tmpl w:val="06D45454"/>
    <w:lvl w:ilvl="0" w:tplc="7228F32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3" w15:restartNumberingAfterBreak="0">
    <w:nsid w:val="754119A5"/>
    <w:multiLevelType w:val="multilevel"/>
    <w:tmpl w:val="EFF2B8F0"/>
    <w:lvl w:ilvl="0">
      <w:start w:val="46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24" w15:restartNumberingAfterBreak="0">
    <w:nsid w:val="75AE6B6F"/>
    <w:multiLevelType w:val="hybridMultilevel"/>
    <w:tmpl w:val="FA08B332"/>
    <w:lvl w:ilvl="0" w:tplc="AB2403C6">
      <w:start w:val="1"/>
      <w:numFmt w:val="lowerRoman"/>
      <w:lvlText w:val="(%1)"/>
      <w:lvlJc w:val="left"/>
      <w:pPr>
        <w:ind w:left="25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40" w:hanging="360"/>
      </w:pPr>
    </w:lvl>
    <w:lvl w:ilvl="2" w:tplc="4409001B" w:tentative="1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5" w15:restartNumberingAfterBreak="0">
    <w:nsid w:val="76556FA4"/>
    <w:multiLevelType w:val="hybridMultilevel"/>
    <w:tmpl w:val="1C10FD3E"/>
    <w:lvl w:ilvl="0" w:tplc="00A4CF2C">
      <w:start w:val="1"/>
      <w:numFmt w:val="lowerLetter"/>
      <w:lvlText w:val="(%1)"/>
      <w:lvlJc w:val="left"/>
      <w:pPr>
        <w:ind w:left="5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26" w15:restartNumberingAfterBreak="0">
    <w:nsid w:val="77426F81"/>
    <w:multiLevelType w:val="hybridMultilevel"/>
    <w:tmpl w:val="760C0AE0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7" w15:restartNumberingAfterBreak="0">
    <w:nsid w:val="77D56CA3"/>
    <w:multiLevelType w:val="hybridMultilevel"/>
    <w:tmpl w:val="A49C7ED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8" w15:restartNumberingAfterBreak="0">
    <w:nsid w:val="785B7DC7"/>
    <w:multiLevelType w:val="hybridMultilevel"/>
    <w:tmpl w:val="36523654"/>
    <w:lvl w:ilvl="0" w:tplc="4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9" w15:restartNumberingAfterBreak="0">
    <w:nsid w:val="79A15827"/>
    <w:multiLevelType w:val="hybridMultilevel"/>
    <w:tmpl w:val="D87CA100"/>
    <w:lvl w:ilvl="0" w:tplc="C0587EB2">
      <w:start w:val="1"/>
      <w:numFmt w:val="lowerLett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0" w15:restartNumberingAfterBreak="0">
    <w:nsid w:val="7AA96F26"/>
    <w:multiLevelType w:val="hybridMultilevel"/>
    <w:tmpl w:val="1A6E61E4"/>
    <w:lvl w:ilvl="0" w:tplc="0409000D">
      <w:start w:val="1"/>
      <w:numFmt w:val="bullet"/>
      <w:lvlText w:val=""/>
      <w:lvlJc w:val="left"/>
      <w:pPr>
        <w:ind w:left="4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131" w15:restartNumberingAfterBreak="0">
    <w:nsid w:val="7B0302C5"/>
    <w:multiLevelType w:val="hybridMultilevel"/>
    <w:tmpl w:val="E63636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2" w15:restartNumberingAfterBreak="0">
    <w:nsid w:val="7E060C0D"/>
    <w:multiLevelType w:val="hybridMultilevel"/>
    <w:tmpl w:val="1B1A0B8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3"/>
  </w:num>
  <w:num w:numId="1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3"/>
    <w:lvlOverride w:ilvl="0">
      <w:startOverride w:val="4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0"/>
    <w:lvlOverride w:ilvl="0">
      <w:startOverride w:val="46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3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9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4"/>
    <w:lvlOverride w:ilvl="0">
      <w:startOverride w:val="5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7"/>
    <w:lvlOverride w:ilvl="0">
      <w:startOverride w:val="5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6"/>
    <w:lvlOverride w:ilvl="0">
      <w:startOverride w:val="5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1"/>
    <w:lvlOverride w:ilvl="0">
      <w:startOverride w:val="5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9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7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</w:num>
  <w:num w:numId="54">
    <w:abstractNumId w:val="37"/>
  </w:num>
  <w:num w:numId="55">
    <w:abstractNumId w:val="59"/>
  </w:num>
  <w:num w:numId="56">
    <w:abstractNumId w:val="84"/>
  </w:num>
  <w:num w:numId="57">
    <w:abstractNumId w:val="127"/>
  </w:num>
  <w:num w:numId="58">
    <w:abstractNumId w:val="132"/>
  </w:num>
  <w:num w:numId="59">
    <w:abstractNumId w:val="8"/>
  </w:num>
  <w:num w:numId="60">
    <w:abstractNumId w:val="75"/>
  </w:num>
  <w:num w:numId="61">
    <w:abstractNumId w:val="38"/>
  </w:num>
  <w:num w:numId="62">
    <w:abstractNumId w:val="82"/>
  </w:num>
  <w:num w:numId="63">
    <w:abstractNumId w:val="64"/>
  </w:num>
  <w:num w:numId="64">
    <w:abstractNumId w:val="99"/>
  </w:num>
  <w:num w:numId="65">
    <w:abstractNumId w:val="52"/>
  </w:num>
  <w:num w:numId="66">
    <w:abstractNumId w:val="90"/>
  </w:num>
  <w:num w:numId="67">
    <w:abstractNumId w:val="128"/>
  </w:num>
  <w:num w:numId="68">
    <w:abstractNumId w:val="39"/>
  </w:num>
  <w:num w:numId="69">
    <w:abstractNumId w:val="106"/>
  </w:num>
  <w:num w:numId="70">
    <w:abstractNumId w:val="80"/>
  </w:num>
  <w:num w:numId="71">
    <w:abstractNumId w:val="29"/>
  </w:num>
  <w:num w:numId="72">
    <w:abstractNumId w:val="126"/>
  </w:num>
  <w:num w:numId="73">
    <w:abstractNumId w:val="28"/>
  </w:num>
  <w:num w:numId="74">
    <w:abstractNumId w:val="10"/>
  </w:num>
  <w:num w:numId="75">
    <w:abstractNumId w:val="83"/>
  </w:num>
  <w:num w:numId="76">
    <w:abstractNumId w:val="46"/>
  </w:num>
  <w:num w:numId="77">
    <w:abstractNumId w:val="20"/>
  </w:num>
  <w:num w:numId="78">
    <w:abstractNumId w:val="97"/>
  </w:num>
  <w:num w:numId="79">
    <w:abstractNumId w:val="49"/>
  </w:num>
  <w:num w:numId="80">
    <w:abstractNumId w:val="35"/>
  </w:num>
  <w:num w:numId="81">
    <w:abstractNumId w:val="58"/>
  </w:num>
  <w:num w:numId="82">
    <w:abstractNumId w:val="73"/>
  </w:num>
  <w:num w:numId="83">
    <w:abstractNumId w:val="32"/>
  </w:num>
  <w:num w:numId="84">
    <w:abstractNumId w:val="36"/>
  </w:num>
  <w:num w:numId="85">
    <w:abstractNumId w:val="103"/>
  </w:num>
  <w:num w:numId="86">
    <w:abstractNumId w:val="121"/>
  </w:num>
  <w:num w:numId="87">
    <w:abstractNumId w:val="26"/>
  </w:num>
  <w:num w:numId="88">
    <w:abstractNumId w:val="61"/>
  </w:num>
  <w:num w:numId="89">
    <w:abstractNumId w:val="27"/>
  </w:num>
  <w:num w:numId="90">
    <w:abstractNumId w:val="116"/>
  </w:num>
  <w:num w:numId="91">
    <w:abstractNumId w:val="65"/>
  </w:num>
  <w:num w:numId="92">
    <w:abstractNumId w:val="23"/>
  </w:num>
  <w:num w:numId="93">
    <w:abstractNumId w:val="130"/>
  </w:num>
  <w:num w:numId="94">
    <w:abstractNumId w:val="131"/>
  </w:num>
  <w:num w:numId="95">
    <w:abstractNumId w:val="120"/>
  </w:num>
  <w:num w:numId="96">
    <w:abstractNumId w:val="9"/>
  </w:num>
  <w:num w:numId="97">
    <w:abstractNumId w:val="85"/>
  </w:num>
  <w:num w:numId="98">
    <w:abstractNumId w:val="44"/>
  </w:num>
  <w:num w:numId="99">
    <w:abstractNumId w:val="88"/>
  </w:num>
  <w:num w:numId="100">
    <w:abstractNumId w:val="42"/>
  </w:num>
  <w:num w:numId="101">
    <w:abstractNumId w:val="56"/>
  </w:num>
  <w:num w:numId="102">
    <w:abstractNumId w:val="12"/>
  </w:num>
  <w:num w:numId="103">
    <w:abstractNumId w:val="50"/>
  </w:num>
  <w:num w:numId="104">
    <w:abstractNumId w:val="13"/>
  </w:num>
  <w:num w:numId="105">
    <w:abstractNumId w:val="122"/>
  </w:num>
  <w:num w:numId="106">
    <w:abstractNumId w:val="111"/>
  </w:num>
  <w:num w:numId="107">
    <w:abstractNumId w:val="47"/>
  </w:num>
  <w:num w:numId="108">
    <w:abstractNumId w:val="125"/>
  </w:num>
  <w:num w:numId="109">
    <w:abstractNumId w:val="31"/>
  </w:num>
  <w:num w:numId="110">
    <w:abstractNumId w:val="57"/>
  </w:num>
  <w:num w:numId="111">
    <w:abstractNumId w:val="19"/>
  </w:num>
  <w:num w:numId="112">
    <w:abstractNumId w:val="16"/>
  </w:num>
  <w:num w:numId="113">
    <w:abstractNumId w:val="124"/>
  </w:num>
  <w:num w:numId="114">
    <w:abstractNumId w:val="108"/>
  </w:num>
  <w:num w:numId="115">
    <w:abstractNumId w:val="112"/>
  </w:num>
  <w:num w:numId="116">
    <w:abstractNumId w:val="104"/>
  </w:num>
  <w:num w:numId="117">
    <w:abstractNumId w:val="74"/>
  </w:num>
  <w:num w:numId="118">
    <w:abstractNumId w:val="18"/>
  </w:num>
  <w:num w:numId="119">
    <w:abstractNumId w:val="129"/>
  </w:num>
  <w:num w:numId="120">
    <w:abstractNumId w:val="76"/>
  </w:num>
  <w:num w:numId="121">
    <w:abstractNumId w:val="48"/>
  </w:num>
  <w:num w:numId="122">
    <w:abstractNumId w:val="15"/>
  </w:num>
  <w:num w:numId="123">
    <w:abstractNumId w:val="25"/>
  </w:num>
  <w:num w:numId="124">
    <w:abstractNumId w:val="110"/>
  </w:num>
  <w:num w:numId="125">
    <w:abstractNumId w:val="113"/>
  </w:num>
  <w:num w:numId="126">
    <w:abstractNumId w:val="24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98"/>
    <w:rsid w:val="00004B2B"/>
    <w:rsid w:val="00010E58"/>
    <w:rsid w:val="00015815"/>
    <w:rsid w:val="00023FA9"/>
    <w:rsid w:val="00033D79"/>
    <w:rsid w:val="00036B05"/>
    <w:rsid w:val="000431C2"/>
    <w:rsid w:val="000449F2"/>
    <w:rsid w:val="000457B6"/>
    <w:rsid w:val="0005115F"/>
    <w:rsid w:val="00056118"/>
    <w:rsid w:val="0005734E"/>
    <w:rsid w:val="0006077A"/>
    <w:rsid w:val="00061519"/>
    <w:rsid w:val="00063235"/>
    <w:rsid w:val="0008511D"/>
    <w:rsid w:val="000858E3"/>
    <w:rsid w:val="0009480B"/>
    <w:rsid w:val="000A5B8B"/>
    <w:rsid w:val="000A7FA2"/>
    <w:rsid w:val="000B5D5D"/>
    <w:rsid w:val="000C01A4"/>
    <w:rsid w:val="000C0AEF"/>
    <w:rsid w:val="000C26E0"/>
    <w:rsid w:val="000C7390"/>
    <w:rsid w:val="000D2E25"/>
    <w:rsid w:val="000D38F3"/>
    <w:rsid w:val="000E1317"/>
    <w:rsid w:val="000E2066"/>
    <w:rsid w:val="000E379E"/>
    <w:rsid w:val="000F3F9A"/>
    <w:rsid w:val="00101645"/>
    <w:rsid w:val="00102CE2"/>
    <w:rsid w:val="001115E6"/>
    <w:rsid w:val="0011476F"/>
    <w:rsid w:val="001178B6"/>
    <w:rsid w:val="00132659"/>
    <w:rsid w:val="0015339C"/>
    <w:rsid w:val="00157C4A"/>
    <w:rsid w:val="00173D75"/>
    <w:rsid w:val="00175C13"/>
    <w:rsid w:val="00177CF1"/>
    <w:rsid w:val="00180CDA"/>
    <w:rsid w:val="00183A5E"/>
    <w:rsid w:val="0018453D"/>
    <w:rsid w:val="001A100A"/>
    <w:rsid w:val="001B3DE3"/>
    <w:rsid w:val="001B608E"/>
    <w:rsid w:val="001B64F3"/>
    <w:rsid w:val="001C0273"/>
    <w:rsid w:val="001D52B8"/>
    <w:rsid w:val="001D78F2"/>
    <w:rsid w:val="001E2135"/>
    <w:rsid w:val="001E21E5"/>
    <w:rsid w:val="00200136"/>
    <w:rsid w:val="002007B2"/>
    <w:rsid w:val="00210C93"/>
    <w:rsid w:val="002157D6"/>
    <w:rsid w:val="00234053"/>
    <w:rsid w:val="002345E1"/>
    <w:rsid w:val="0024398A"/>
    <w:rsid w:val="00245D34"/>
    <w:rsid w:val="00260099"/>
    <w:rsid w:val="0027411F"/>
    <w:rsid w:val="00282BEC"/>
    <w:rsid w:val="002862B2"/>
    <w:rsid w:val="00290089"/>
    <w:rsid w:val="00297903"/>
    <w:rsid w:val="00297DD1"/>
    <w:rsid w:val="002A19DD"/>
    <w:rsid w:val="002A388E"/>
    <w:rsid w:val="002A62F1"/>
    <w:rsid w:val="002A6CA0"/>
    <w:rsid w:val="002B3F29"/>
    <w:rsid w:val="002B45F9"/>
    <w:rsid w:val="002C0542"/>
    <w:rsid w:val="002C2AF4"/>
    <w:rsid w:val="002C5D66"/>
    <w:rsid w:val="002D1890"/>
    <w:rsid w:val="002D4068"/>
    <w:rsid w:val="002D51A8"/>
    <w:rsid w:val="002E5046"/>
    <w:rsid w:val="002F3071"/>
    <w:rsid w:val="002F515B"/>
    <w:rsid w:val="00301691"/>
    <w:rsid w:val="00307BAA"/>
    <w:rsid w:val="00307E02"/>
    <w:rsid w:val="00316FCC"/>
    <w:rsid w:val="00320D9B"/>
    <w:rsid w:val="00331D89"/>
    <w:rsid w:val="0033657F"/>
    <w:rsid w:val="0034031E"/>
    <w:rsid w:val="003437FE"/>
    <w:rsid w:val="00345FC7"/>
    <w:rsid w:val="00346D02"/>
    <w:rsid w:val="0035623A"/>
    <w:rsid w:val="00372460"/>
    <w:rsid w:val="00384516"/>
    <w:rsid w:val="003859CD"/>
    <w:rsid w:val="00390683"/>
    <w:rsid w:val="0039372C"/>
    <w:rsid w:val="003A03E6"/>
    <w:rsid w:val="003A07CF"/>
    <w:rsid w:val="003A1EF5"/>
    <w:rsid w:val="003A2F3B"/>
    <w:rsid w:val="003A425C"/>
    <w:rsid w:val="003A58AF"/>
    <w:rsid w:val="003B7EC2"/>
    <w:rsid w:val="003C3492"/>
    <w:rsid w:val="003C40B3"/>
    <w:rsid w:val="003D11D0"/>
    <w:rsid w:val="003D3A04"/>
    <w:rsid w:val="003D608D"/>
    <w:rsid w:val="003E07D2"/>
    <w:rsid w:val="003E5204"/>
    <w:rsid w:val="003F7696"/>
    <w:rsid w:val="00401332"/>
    <w:rsid w:val="004029D4"/>
    <w:rsid w:val="00422E57"/>
    <w:rsid w:val="00423568"/>
    <w:rsid w:val="00433715"/>
    <w:rsid w:val="00437182"/>
    <w:rsid w:val="00442CE3"/>
    <w:rsid w:val="004444EF"/>
    <w:rsid w:val="00446B23"/>
    <w:rsid w:val="00451890"/>
    <w:rsid w:val="00470477"/>
    <w:rsid w:val="00476774"/>
    <w:rsid w:val="004777ED"/>
    <w:rsid w:val="0048148E"/>
    <w:rsid w:val="004871BF"/>
    <w:rsid w:val="0049659B"/>
    <w:rsid w:val="00496A84"/>
    <w:rsid w:val="004A6343"/>
    <w:rsid w:val="004A7380"/>
    <w:rsid w:val="004B037A"/>
    <w:rsid w:val="004B2D69"/>
    <w:rsid w:val="004B50A3"/>
    <w:rsid w:val="004C2C2F"/>
    <w:rsid w:val="004C4F6E"/>
    <w:rsid w:val="004C6C52"/>
    <w:rsid w:val="004E7534"/>
    <w:rsid w:val="004F34EA"/>
    <w:rsid w:val="004F6A75"/>
    <w:rsid w:val="00506B3C"/>
    <w:rsid w:val="005106C6"/>
    <w:rsid w:val="00516278"/>
    <w:rsid w:val="00527462"/>
    <w:rsid w:val="005325B1"/>
    <w:rsid w:val="00533567"/>
    <w:rsid w:val="00536869"/>
    <w:rsid w:val="005376C4"/>
    <w:rsid w:val="00541246"/>
    <w:rsid w:val="00542EC1"/>
    <w:rsid w:val="00543AFA"/>
    <w:rsid w:val="00545FBB"/>
    <w:rsid w:val="00547026"/>
    <w:rsid w:val="0055022D"/>
    <w:rsid w:val="00556B91"/>
    <w:rsid w:val="00563581"/>
    <w:rsid w:val="0057710C"/>
    <w:rsid w:val="00592BCE"/>
    <w:rsid w:val="00593CF4"/>
    <w:rsid w:val="005B18E7"/>
    <w:rsid w:val="005B5199"/>
    <w:rsid w:val="005C608C"/>
    <w:rsid w:val="005D19B3"/>
    <w:rsid w:val="005D31FD"/>
    <w:rsid w:val="005E14A3"/>
    <w:rsid w:val="005E2A24"/>
    <w:rsid w:val="005E30A9"/>
    <w:rsid w:val="005E3C8B"/>
    <w:rsid w:val="005E439C"/>
    <w:rsid w:val="005F3238"/>
    <w:rsid w:val="006056DD"/>
    <w:rsid w:val="00607C44"/>
    <w:rsid w:val="00614255"/>
    <w:rsid w:val="006161FE"/>
    <w:rsid w:val="00626488"/>
    <w:rsid w:val="00657637"/>
    <w:rsid w:val="0067785D"/>
    <w:rsid w:val="006817C2"/>
    <w:rsid w:val="00683BF7"/>
    <w:rsid w:val="006A36FF"/>
    <w:rsid w:val="006A443F"/>
    <w:rsid w:val="006B17D9"/>
    <w:rsid w:val="006C32FE"/>
    <w:rsid w:val="006D4AFE"/>
    <w:rsid w:val="006D5A66"/>
    <w:rsid w:val="006D77B0"/>
    <w:rsid w:val="006E563E"/>
    <w:rsid w:val="006E6A64"/>
    <w:rsid w:val="006F344E"/>
    <w:rsid w:val="006F6105"/>
    <w:rsid w:val="006F7BAF"/>
    <w:rsid w:val="0070419D"/>
    <w:rsid w:val="00710756"/>
    <w:rsid w:val="00711144"/>
    <w:rsid w:val="00712DE1"/>
    <w:rsid w:val="00714D8D"/>
    <w:rsid w:val="00715B7E"/>
    <w:rsid w:val="00722DE9"/>
    <w:rsid w:val="00746B75"/>
    <w:rsid w:val="007504DC"/>
    <w:rsid w:val="0075071C"/>
    <w:rsid w:val="00751106"/>
    <w:rsid w:val="00752E5B"/>
    <w:rsid w:val="007561FA"/>
    <w:rsid w:val="00763E2B"/>
    <w:rsid w:val="00764B6D"/>
    <w:rsid w:val="007806E8"/>
    <w:rsid w:val="0078344E"/>
    <w:rsid w:val="00783BE2"/>
    <w:rsid w:val="00787D0B"/>
    <w:rsid w:val="00797C5B"/>
    <w:rsid w:val="007B06BE"/>
    <w:rsid w:val="007B1A77"/>
    <w:rsid w:val="007B3200"/>
    <w:rsid w:val="007B647F"/>
    <w:rsid w:val="007D2402"/>
    <w:rsid w:val="007D528F"/>
    <w:rsid w:val="007D72CF"/>
    <w:rsid w:val="007E5C58"/>
    <w:rsid w:val="007F120C"/>
    <w:rsid w:val="007F459E"/>
    <w:rsid w:val="008014B0"/>
    <w:rsid w:val="00805EB8"/>
    <w:rsid w:val="00822F81"/>
    <w:rsid w:val="00833ECF"/>
    <w:rsid w:val="00840423"/>
    <w:rsid w:val="008417EB"/>
    <w:rsid w:val="00851477"/>
    <w:rsid w:val="00855CD0"/>
    <w:rsid w:val="00856C8B"/>
    <w:rsid w:val="00857AE2"/>
    <w:rsid w:val="00864F2B"/>
    <w:rsid w:val="00867248"/>
    <w:rsid w:val="00873F48"/>
    <w:rsid w:val="008744BC"/>
    <w:rsid w:val="00874713"/>
    <w:rsid w:val="00877E67"/>
    <w:rsid w:val="0088242A"/>
    <w:rsid w:val="00883955"/>
    <w:rsid w:val="00887E83"/>
    <w:rsid w:val="0089527A"/>
    <w:rsid w:val="00897ECB"/>
    <w:rsid w:val="008A4BE9"/>
    <w:rsid w:val="008A7AD3"/>
    <w:rsid w:val="008C423B"/>
    <w:rsid w:val="008D0E6D"/>
    <w:rsid w:val="008D7B18"/>
    <w:rsid w:val="008F3177"/>
    <w:rsid w:val="008F52A7"/>
    <w:rsid w:val="008F65E3"/>
    <w:rsid w:val="00903830"/>
    <w:rsid w:val="00912981"/>
    <w:rsid w:val="00917B68"/>
    <w:rsid w:val="00932FB3"/>
    <w:rsid w:val="0094067F"/>
    <w:rsid w:val="0094637D"/>
    <w:rsid w:val="00950C94"/>
    <w:rsid w:val="009510A3"/>
    <w:rsid w:val="0095187D"/>
    <w:rsid w:val="00954189"/>
    <w:rsid w:val="009544EC"/>
    <w:rsid w:val="009560F4"/>
    <w:rsid w:val="009607ED"/>
    <w:rsid w:val="00962A01"/>
    <w:rsid w:val="00970A5C"/>
    <w:rsid w:val="00971B14"/>
    <w:rsid w:val="00973448"/>
    <w:rsid w:val="00974938"/>
    <w:rsid w:val="00977558"/>
    <w:rsid w:val="00977934"/>
    <w:rsid w:val="009804B0"/>
    <w:rsid w:val="009841F8"/>
    <w:rsid w:val="00985E11"/>
    <w:rsid w:val="009A1816"/>
    <w:rsid w:val="009A1CBB"/>
    <w:rsid w:val="009B17F1"/>
    <w:rsid w:val="009B3360"/>
    <w:rsid w:val="009B5C8F"/>
    <w:rsid w:val="009C657D"/>
    <w:rsid w:val="009D0AB0"/>
    <w:rsid w:val="009D2004"/>
    <w:rsid w:val="009D7F1E"/>
    <w:rsid w:val="00A02CF1"/>
    <w:rsid w:val="00A03B94"/>
    <w:rsid w:val="00A04D00"/>
    <w:rsid w:val="00A05568"/>
    <w:rsid w:val="00A069A1"/>
    <w:rsid w:val="00A10D45"/>
    <w:rsid w:val="00A11922"/>
    <w:rsid w:val="00A125E0"/>
    <w:rsid w:val="00A17915"/>
    <w:rsid w:val="00A32364"/>
    <w:rsid w:val="00A329E8"/>
    <w:rsid w:val="00A333A4"/>
    <w:rsid w:val="00A4019D"/>
    <w:rsid w:val="00A442B9"/>
    <w:rsid w:val="00A52DF1"/>
    <w:rsid w:val="00A60047"/>
    <w:rsid w:val="00A62132"/>
    <w:rsid w:val="00A67544"/>
    <w:rsid w:val="00A73790"/>
    <w:rsid w:val="00A7682D"/>
    <w:rsid w:val="00A832C8"/>
    <w:rsid w:val="00A87A3F"/>
    <w:rsid w:val="00AA2646"/>
    <w:rsid w:val="00AB34AB"/>
    <w:rsid w:val="00AB3F36"/>
    <w:rsid w:val="00AB6CC5"/>
    <w:rsid w:val="00AD3E7E"/>
    <w:rsid w:val="00AD471A"/>
    <w:rsid w:val="00AE447F"/>
    <w:rsid w:val="00AE6791"/>
    <w:rsid w:val="00B0597F"/>
    <w:rsid w:val="00B077DC"/>
    <w:rsid w:val="00B1131B"/>
    <w:rsid w:val="00B118D3"/>
    <w:rsid w:val="00B14625"/>
    <w:rsid w:val="00B1538D"/>
    <w:rsid w:val="00B23B15"/>
    <w:rsid w:val="00B23D26"/>
    <w:rsid w:val="00B51EF2"/>
    <w:rsid w:val="00B54DC8"/>
    <w:rsid w:val="00B55A4E"/>
    <w:rsid w:val="00B6209E"/>
    <w:rsid w:val="00B6733A"/>
    <w:rsid w:val="00B7142D"/>
    <w:rsid w:val="00B71F2C"/>
    <w:rsid w:val="00B759E4"/>
    <w:rsid w:val="00B76D9C"/>
    <w:rsid w:val="00B93DED"/>
    <w:rsid w:val="00BA3E27"/>
    <w:rsid w:val="00BA5475"/>
    <w:rsid w:val="00BA5886"/>
    <w:rsid w:val="00BA6358"/>
    <w:rsid w:val="00BB0DF4"/>
    <w:rsid w:val="00BB5A2F"/>
    <w:rsid w:val="00BC5F3D"/>
    <w:rsid w:val="00BD42C8"/>
    <w:rsid w:val="00BE0547"/>
    <w:rsid w:val="00BE0E85"/>
    <w:rsid w:val="00BE1A2E"/>
    <w:rsid w:val="00BF0149"/>
    <w:rsid w:val="00BF70E5"/>
    <w:rsid w:val="00C06439"/>
    <w:rsid w:val="00C115A3"/>
    <w:rsid w:val="00C128FE"/>
    <w:rsid w:val="00C36348"/>
    <w:rsid w:val="00C503EC"/>
    <w:rsid w:val="00C62886"/>
    <w:rsid w:val="00C64785"/>
    <w:rsid w:val="00C66FB1"/>
    <w:rsid w:val="00C75047"/>
    <w:rsid w:val="00C8507E"/>
    <w:rsid w:val="00C92FCF"/>
    <w:rsid w:val="00C93C38"/>
    <w:rsid w:val="00C96764"/>
    <w:rsid w:val="00CA014F"/>
    <w:rsid w:val="00CA7772"/>
    <w:rsid w:val="00CC32DD"/>
    <w:rsid w:val="00CC6CDC"/>
    <w:rsid w:val="00CD1610"/>
    <w:rsid w:val="00CD5EAF"/>
    <w:rsid w:val="00CE2B77"/>
    <w:rsid w:val="00CF1CE3"/>
    <w:rsid w:val="00CF36C3"/>
    <w:rsid w:val="00D01B3F"/>
    <w:rsid w:val="00D14001"/>
    <w:rsid w:val="00D16AC2"/>
    <w:rsid w:val="00D22A2F"/>
    <w:rsid w:val="00D37EBD"/>
    <w:rsid w:val="00D42A3F"/>
    <w:rsid w:val="00D50EF6"/>
    <w:rsid w:val="00D511E4"/>
    <w:rsid w:val="00D52C8F"/>
    <w:rsid w:val="00D6597C"/>
    <w:rsid w:val="00D6768A"/>
    <w:rsid w:val="00D71F76"/>
    <w:rsid w:val="00D720C8"/>
    <w:rsid w:val="00D744F8"/>
    <w:rsid w:val="00D77A37"/>
    <w:rsid w:val="00D77E10"/>
    <w:rsid w:val="00D851E0"/>
    <w:rsid w:val="00D911CB"/>
    <w:rsid w:val="00D968FF"/>
    <w:rsid w:val="00DB0E0F"/>
    <w:rsid w:val="00DB3076"/>
    <w:rsid w:val="00DC2B8B"/>
    <w:rsid w:val="00DE0236"/>
    <w:rsid w:val="00DE0276"/>
    <w:rsid w:val="00DE2E98"/>
    <w:rsid w:val="00DE4C62"/>
    <w:rsid w:val="00DE6F10"/>
    <w:rsid w:val="00DF4C20"/>
    <w:rsid w:val="00E06E5F"/>
    <w:rsid w:val="00E118DB"/>
    <w:rsid w:val="00E119B0"/>
    <w:rsid w:val="00E5588A"/>
    <w:rsid w:val="00E5625C"/>
    <w:rsid w:val="00E65ACE"/>
    <w:rsid w:val="00E66BEB"/>
    <w:rsid w:val="00E715AD"/>
    <w:rsid w:val="00E75D12"/>
    <w:rsid w:val="00E87689"/>
    <w:rsid w:val="00E930E5"/>
    <w:rsid w:val="00E947F8"/>
    <w:rsid w:val="00EA7B83"/>
    <w:rsid w:val="00EB3BA1"/>
    <w:rsid w:val="00EB5355"/>
    <w:rsid w:val="00EC34A8"/>
    <w:rsid w:val="00EC530F"/>
    <w:rsid w:val="00ED7B32"/>
    <w:rsid w:val="00EE1486"/>
    <w:rsid w:val="00EE2A3F"/>
    <w:rsid w:val="00EE4172"/>
    <w:rsid w:val="00EF56E7"/>
    <w:rsid w:val="00F0342D"/>
    <w:rsid w:val="00F160E9"/>
    <w:rsid w:val="00F379CB"/>
    <w:rsid w:val="00F5674A"/>
    <w:rsid w:val="00F64267"/>
    <w:rsid w:val="00F706E2"/>
    <w:rsid w:val="00F73500"/>
    <w:rsid w:val="00F76D87"/>
    <w:rsid w:val="00F85822"/>
    <w:rsid w:val="00F874EB"/>
    <w:rsid w:val="00F90901"/>
    <w:rsid w:val="00F94FD4"/>
    <w:rsid w:val="00F953BF"/>
    <w:rsid w:val="00F9776E"/>
    <w:rsid w:val="00FA38B1"/>
    <w:rsid w:val="00FA5A88"/>
    <w:rsid w:val="00FB1724"/>
    <w:rsid w:val="00FB45A5"/>
    <w:rsid w:val="00FB4F7D"/>
    <w:rsid w:val="00FC373C"/>
    <w:rsid w:val="00FC6CF9"/>
    <w:rsid w:val="00FD0747"/>
    <w:rsid w:val="00FD4B31"/>
    <w:rsid w:val="00FD7426"/>
    <w:rsid w:val="00FE0814"/>
    <w:rsid w:val="00FE3136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909C8C-9C79-4BCD-A660-B2DA0981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E98"/>
    <w:pPr>
      <w:jc w:val="both"/>
    </w:pPr>
    <w:rPr>
      <w:rFonts w:eastAsia="Times New Roman"/>
      <w:sz w:val="24"/>
      <w:szCs w:val="24"/>
      <w:lang w:val="ms-MY" w:bidi="en-US"/>
    </w:rPr>
  </w:style>
  <w:style w:type="paragraph" w:styleId="Heading1">
    <w:name w:val="heading 1"/>
    <w:basedOn w:val="Normal"/>
    <w:next w:val="Normal"/>
    <w:link w:val="Heading1Char"/>
    <w:qFormat/>
    <w:rsid w:val="00DE2E98"/>
    <w:pPr>
      <w:keepNext/>
      <w:outlineLvl w:val="0"/>
    </w:pPr>
    <w:rPr>
      <w:rFonts w:ascii="Albertus Medium" w:hAnsi="Albertus Medium"/>
      <w:b/>
      <w:bCs/>
      <w:lang w:bidi="ar-SA"/>
    </w:rPr>
  </w:style>
  <w:style w:type="paragraph" w:styleId="Heading2">
    <w:name w:val="heading 2"/>
    <w:basedOn w:val="Normal"/>
    <w:next w:val="Normal"/>
    <w:link w:val="Heading2Char"/>
    <w:qFormat/>
    <w:rsid w:val="00DE2E98"/>
    <w:pPr>
      <w:keepNext/>
      <w:spacing w:line="360" w:lineRule="auto"/>
      <w:outlineLvl w:val="1"/>
    </w:pPr>
    <w:rPr>
      <w:rFonts w:ascii="Albertus Extra Bold" w:hAnsi="Albertus Extra Bold"/>
      <w:b/>
      <w:bCs/>
      <w:szCs w:val="20"/>
      <w:lang w:bidi="ar-SA"/>
    </w:rPr>
  </w:style>
  <w:style w:type="paragraph" w:styleId="Heading3">
    <w:name w:val="heading 3"/>
    <w:basedOn w:val="Normal"/>
    <w:next w:val="Normal"/>
    <w:link w:val="Heading3Char"/>
    <w:qFormat/>
    <w:rsid w:val="00DE2E98"/>
    <w:pPr>
      <w:keepNext/>
      <w:keepLines/>
      <w:spacing w:before="200"/>
      <w:jc w:val="left"/>
      <w:outlineLvl w:val="2"/>
    </w:pPr>
    <w:rPr>
      <w:rFonts w:ascii="Cambria" w:hAnsi="Cambria"/>
      <w:b/>
      <w:bCs/>
      <w:color w:val="4F81BD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E2E98"/>
    <w:pPr>
      <w:keepNext/>
      <w:jc w:val="center"/>
      <w:outlineLvl w:val="3"/>
    </w:pPr>
    <w:rPr>
      <w:rFonts w:ascii="Albertus Medium" w:hAnsi="Albertus Medium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DE2E98"/>
    <w:pPr>
      <w:keepNext/>
      <w:jc w:val="right"/>
      <w:outlineLvl w:val="4"/>
    </w:pPr>
    <w:rPr>
      <w:rFonts w:ascii="Albertus Extra Bold" w:hAnsi="Albertus Extra Bold"/>
      <w:b/>
      <w:szCs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DE2E9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E2E98"/>
    <w:rPr>
      <w:rFonts w:ascii="Albertus Medium" w:eastAsia="Times New Roman" w:hAnsi="Albertus Medium" w:cs="Times New Roman"/>
      <w:b/>
      <w:bCs/>
      <w:sz w:val="24"/>
      <w:szCs w:val="24"/>
      <w:lang w:val="ms-MY"/>
    </w:rPr>
  </w:style>
  <w:style w:type="character" w:customStyle="1" w:styleId="Heading2Char">
    <w:name w:val="Heading 2 Char"/>
    <w:link w:val="Heading2"/>
    <w:semiHidden/>
    <w:rsid w:val="00DE2E98"/>
    <w:rPr>
      <w:rFonts w:ascii="Albertus Extra Bold" w:eastAsia="Times New Roman" w:hAnsi="Albertus Extra Bold" w:cs="Arial"/>
      <w:b/>
      <w:bCs/>
      <w:sz w:val="24"/>
      <w:szCs w:val="20"/>
      <w:lang w:val="ms-MY"/>
    </w:rPr>
  </w:style>
  <w:style w:type="character" w:customStyle="1" w:styleId="Heading4Char">
    <w:name w:val="Heading 4 Char"/>
    <w:link w:val="Heading4"/>
    <w:semiHidden/>
    <w:rsid w:val="00DE2E98"/>
    <w:rPr>
      <w:rFonts w:ascii="Albertus Medium" w:eastAsia="Times New Roman" w:hAnsi="Albertus Medium" w:cs="Times New Roman"/>
      <w:sz w:val="24"/>
      <w:szCs w:val="20"/>
      <w:lang w:val="ms-MY"/>
    </w:rPr>
  </w:style>
  <w:style w:type="character" w:customStyle="1" w:styleId="Heading3Char">
    <w:name w:val="Heading 3 Char"/>
    <w:link w:val="Heading3"/>
    <w:semiHidden/>
    <w:rsid w:val="00DE2E98"/>
    <w:rPr>
      <w:rFonts w:ascii="Cambria" w:eastAsia="Times New Roman" w:hAnsi="Cambria" w:cs="Cambria"/>
      <w:b/>
      <w:bCs/>
      <w:color w:val="4F81BD"/>
      <w:sz w:val="24"/>
      <w:szCs w:val="24"/>
      <w:lang w:val="ms-MY"/>
    </w:rPr>
  </w:style>
  <w:style w:type="character" w:customStyle="1" w:styleId="Heading5Char">
    <w:name w:val="Heading 5 Char"/>
    <w:link w:val="Heading5"/>
    <w:semiHidden/>
    <w:rsid w:val="00DE2E98"/>
    <w:rPr>
      <w:rFonts w:ascii="Albertus Extra Bold" w:eastAsia="Times New Roman" w:hAnsi="Albertus Extra Bold" w:cs="Times New Roman"/>
      <w:b/>
      <w:sz w:val="24"/>
      <w:szCs w:val="20"/>
      <w:lang w:val="ms-MY"/>
    </w:rPr>
  </w:style>
  <w:style w:type="character" w:customStyle="1" w:styleId="Heading6Char">
    <w:name w:val="Heading 6 Char"/>
    <w:link w:val="Heading6"/>
    <w:semiHidden/>
    <w:rsid w:val="00DE2E98"/>
    <w:rPr>
      <w:rFonts w:ascii="Cambria" w:eastAsia="Times New Roman" w:hAnsi="Cambria" w:cs="Times New Roman"/>
      <w:i/>
      <w:iCs/>
      <w:color w:val="243F60"/>
      <w:sz w:val="24"/>
      <w:szCs w:val="24"/>
      <w:lang w:val="ms-MY" w:bidi="en-US"/>
    </w:rPr>
  </w:style>
  <w:style w:type="character" w:styleId="Hyperlink">
    <w:name w:val="Hyperlink"/>
    <w:uiPriority w:val="99"/>
    <w:unhideWhenUsed/>
    <w:rsid w:val="00DE2E98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DE2E98"/>
    <w:rPr>
      <w:sz w:val="20"/>
      <w:szCs w:val="20"/>
    </w:rPr>
  </w:style>
  <w:style w:type="character" w:customStyle="1" w:styleId="CommentTextChar">
    <w:name w:val="Comment Text Char"/>
    <w:link w:val="CommentText"/>
    <w:rsid w:val="00DE2E98"/>
    <w:rPr>
      <w:rFonts w:ascii="Calibri" w:eastAsia="Times New Roman" w:hAnsi="Calibri" w:cs="Times New Roman"/>
      <w:sz w:val="20"/>
      <w:szCs w:val="20"/>
      <w:lang w:val="ms-MY" w:bidi="en-US"/>
    </w:rPr>
  </w:style>
  <w:style w:type="paragraph" w:styleId="Header">
    <w:name w:val="header"/>
    <w:basedOn w:val="Normal"/>
    <w:link w:val="Head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HeaderChar2">
    <w:name w:val="Header Char2"/>
    <w:link w:val="Header"/>
    <w:semiHidden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HeaderChar">
    <w:name w:val="Head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Footer">
    <w:name w:val="footer"/>
    <w:basedOn w:val="Normal"/>
    <w:link w:val="Foot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FooterChar2">
    <w:name w:val="Footer Char2"/>
    <w:link w:val="Footer"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FooterChar">
    <w:name w:val="Foot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">
    <w:name w:val="Body Text"/>
    <w:basedOn w:val="Normal"/>
    <w:link w:val="BodyTextChar"/>
    <w:unhideWhenUsed/>
    <w:rsid w:val="00DE2E98"/>
    <w:rPr>
      <w:rFonts w:ascii="Albertus Medium" w:hAnsi="Albertus Medium"/>
    </w:rPr>
  </w:style>
  <w:style w:type="character" w:customStyle="1" w:styleId="BodyTextChar">
    <w:name w:val="Body Text Char"/>
    <w:link w:val="BodyText"/>
    <w:rsid w:val="00DE2E98"/>
    <w:rPr>
      <w:rFonts w:ascii="Albertus Medium" w:eastAsia="Times New Roman" w:hAnsi="Albertus Medium" w:cs="Times New Roman"/>
      <w:sz w:val="24"/>
      <w:szCs w:val="24"/>
      <w:lang w:val="ms-MY" w:bidi="en-US"/>
    </w:rPr>
  </w:style>
  <w:style w:type="paragraph" w:styleId="BodyTextIndent">
    <w:name w:val="Body Text Indent"/>
    <w:basedOn w:val="Normal"/>
    <w:link w:val="BodyTextIndentChar"/>
    <w:unhideWhenUsed/>
    <w:rsid w:val="00DE2E98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BodyText2Char">
    <w:name w:val="Body Text 2 Char"/>
    <w:link w:val="BodyText2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2">
    <w:name w:val="Body Text 2"/>
    <w:basedOn w:val="Normal"/>
    <w:link w:val="BodyText2Char"/>
    <w:unhideWhenUsed/>
    <w:rsid w:val="00DE2E98"/>
    <w:pPr>
      <w:spacing w:after="120" w:line="480" w:lineRule="auto"/>
    </w:pPr>
  </w:style>
  <w:style w:type="paragraph" w:styleId="BodyText3">
    <w:name w:val="Body Text 3"/>
    <w:basedOn w:val="Normal"/>
    <w:link w:val="BodyText3Char"/>
    <w:unhideWhenUsed/>
    <w:rsid w:val="00DE2E9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paragraph" w:styleId="BodyTextIndent2">
    <w:name w:val="Body Text Indent 2"/>
    <w:basedOn w:val="Normal"/>
    <w:link w:val="BodyTextIndent2Char"/>
    <w:unhideWhenUsed/>
    <w:rsid w:val="00DE2E98"/>
    <w:pPr>
      <w:spacing w:after="120" w:line="480" w:lineRule="auto"/>
      <w:ind w:left="360"/>
      <w:jc w:val="left"/>
    </w:pPr>
    <w:rPr>
      <w:rFonts w:ascii="Times New Roman" w:eastAsia="SimSun" w:hAnsi="Times New Roman"/>
      <w:lang w:val="en-US" w:eastAsia="zh-CN" w:bidi="ar-SA"/>
    </w:rPr>
  </w:style>
  <w:style w:type="character" w:customStyle="1" w:styleId="BodyTextIndent2Char">
    <w:name w:val="Body Text Indent 2 Char"/>
    <w:link w:val="BodyTextIndent2"/>
    <w:semiHidden/>
    <w:rsid w:val="00DE2E98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3">
    <w:name w:val="Body Text Indent 3"/>
    <w:basedOn w:val="Normal"/>
    <w:link w:val="BodyTextIndent3Char"/>
    <w:unhideWhenUsed/>
    <w:rsid w:val="00DE2E9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character" w:customStyle="1" w:styleId="CommentSubjectChar">
    <w:name w:val="Comment Subject Char"/>
    <w:link w:val="CommentSubject"/>
    <w:rsid w:val="00DE2E98"/>
    <w:rPr>
      <w:rFonts w:ascii="Calibri" w:eastAsia="Times New Roman" w:hAnsi="Calibri" w:cs="Times New Roman"/>
      <w:b/>
      <w:bCs/>
      <w:sz w:val="20"/>
      <w:szCs w:val="20"/>
      <w:lang w:val="ms-MY" w:bidi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2E98"/>
    <w:rPr>
      <w:b/>
      <w:bCs/>
    </w:rPr>
  </w:style>
  <w:style w:type="paragraph" w:styleId="BalloonText">
    <w:name w:val="Balloon Text"/>
    <w:basedOn w:val="Normal"/>
    <w:link w:val="BalloonTextChar"/>
    <w:unhideWhenUsed/>
    <w:rsid w:val="00DE2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2E98"/>
    <w:rPr>
      <w:rFonts w:ascii="Tahoma" w:eastAsia="Times New Roman" w:hAnsi="Tahoma" w:cs="Tahoma"/>
      <w:sz w:val="16"/>
      <w:szCs w:val="16"/>
      <w:lang w:val="ms-MY" w:bidi="en-US"/>
    </w:rPr>
  </w:style>
  <w:style w:type="paragraph" w:styleId="NoSpacing">
    <w:name w:val="No Spacing"/>
    <w:qFormat/>
    <w:rsid w:val="00DE2E98"/>
    <w:pPr>
      <w:jc w:val="both"/>
    </w:pPr>
    <w:rPr>
      <w:rFonts w:eastAsia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DE2E98"/>
    <w:pPr>
      <w:ind w:left="720"/>
      <w:contextualSpacing/>
    </w:pPr>
  </w:style>
  <w:style w:type="paragraph" w:customStyle="1" w:styleId="ColorfulList-Accent11">
    <w:name w:val="Colorful List - Accent 11"/>
    <w:basedOn w:val="Normal"/>
    <w:qFormat/>
    <w:rsid w:val="00DE2E98"/>
    <w:pPr>
      <w:spacing w:after="200" w:line="276" w:lineRule="auto"/>
      <w:ind w:left="720"/>
      <w:contextualSpacing/>
      <w:jc w:val="left"/>
    </w:pPr>
    <w:rPr>
      <w:rFonts w:eastAsia="Calibri"/>
      <w:sz w:val="22"/>
      <w:szCs w:val="22"/>
      <w:lang w:val="en-US" w:bidi="ar-SA"/>
    </w:rPr>
  </w:style>
  <w:style w:type="paragraph" w:customStyle="1" w:styleId="MediumGrid21">
    <w:name w:val="Medium Grid 21"/>
    <w:qFormat/>
    <w:rsid w:val="00DE2E98"/>
    <w:rPr>
      <w:rFonts w:eastAsia="Times New Roman"/>
      <w:sz w:val="22"/>
      <w:szCs w:val="22"/>
    </w:rPr>
  </w:style>
  <w:style w:type="paragraph" w:customStyle="1" w:styleId="xl24">
    <w:name w:val="xl24"/>
    <w:basedOn w:val="Normal"/>
    <w:rsid w:val="00DE2E98"/>
    <w:pPr>
      <w:spacing w:before="100" w:beforeAutospacing="1" w:after="100" w:afterAutospacing="1"/>
      <w:jc w:val="left"/>
    </w:pPr>
    <w:rPr>
      <w:rFonts w:ascii="Albertus Medium" w:hAnsi="Albertus Medium"/>
      <w:b/>
      <w:bCs/>
      <w:lang w:val="en-US" w:bidi="ar-SA"/>
    </w:rPr>
  </w:style>
  <w:style w:type="paragraph" w:customStyle="1" w:styleId="xl28">
    <w:name w:val="xl28"/>
    <w:basedOn w:val="Normal"/>
    <w:rsid w:val="00DE2E9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lbertus Medium" w:hAnsi="Albertus Medium"/>
      <w:lang w:val="en-US" w:bidi="ar-SA"/>
    </w:rPr>
  </w:style>
  <w:style w:type="character" w:styleId="CommentReference">
    <w:name w:val="annotation reference"/>
    <w:uiPriority w:val="99"/>
    <w:unhideWhenUsed/>
    <w:rsid w:val="00DE2E98"/>
    <w:rPr>
      <w:sz w:val="16"/>
      <w:szCs w:val="16"/>
    </w:rPr>
  </w:style>
  <w:style w:type="character" w:styleId="BookTitle">
    <w:name w:val="Book Title"/>
    <w:uiPriority w:val="33"/>
    <w:qFormat/>
    <w:rsid w:val="00DE2E98"/>
    <w:rPr>
      <w:b/>
      <w:bCs/>
      <w:smallCaps/>
      <w:spacing w:val="5"/>
    </w:rPr>
  </w:style>
  <w:style w:type="character" w:customStyle="1" w:styleId="CharChar13">
    <w:name w:val="Char Char13"/>
    <w:rsid w:val="00DE2E98"/>
    <w:rPr>
      <w:rFonts w:ascii="Albertus Extra Bold" w:eastAsia="Times New Roman" w:hAnsi="Albertus Extra Bold" w:cs="Arial" w:hint="default"/>
      <w:b/>
      <w:bCs/>
      <w:sz w:val="24"/>
      <w:szCs w:val="24"/>
      <w:lang w:val="ms-MY" w:eastAsia="en-US"/>
    </w:rPr>
  </w:style>
  <w:style w:type="character" w:customStyle="1" w:styleId="FooterChar1">
    <w:name w:val="Foot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erChar1">
    <w:name w:val="Head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ing1Char1">
    <w:name w:val="Heading 1 Char1"/>
    <w:locked/>
    <w:rsid w:val="00DE2E98"/>
    <w:rPr>
      <w:rFonts w:ascii="Albertus Medium" w:eastAsia="Times New Roman" w:hAnsi="Albertus Medium" w:cs="Times New Roman" w:hint="default"/>
      <w:b/>
      <w:bCs/>
      <w:sz w:val="24"/>
      <w:szCs w:val="24"/>
    </w:rPr>
  </w:style>
  <w:style w:type="character" w:customStyle="1" w:styleId="Heading4Char1">
    <w:name w:val="Heading 4 Char1"/>
    <w:locked/>
    <w:rsid w:val="00DE2E98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bidi="en-US"/>
    </w:rPr>
  </w:style>
  <w:style w:type="character" w:customStyle="1" w:styleId="BodyTextIndent2Char1">
    <w:name w:val="Body Text Indent 2 Char1"/>
    <w:locked/>
    <w:rsid w:val="00DE2E98"/>
    <w:rPr>
      <w:rFonts w:ascii="Calibri" w:eastAsia="Times New Roman" w:hAnsi="Calibri" w:cs="Times New Roman" w:hint="default"/>
      <w:sz w:val="24"/>
      <w:szCs w:val="24"/>
      <w:lang w:bidi="en-US"/>
    </w:rPr>
  </w:style>
  <w:style w:type="character" w:customStyle="1" w:styleId="Heading2Char1">
    <w:name w:val="Heading 2 Char1"/>
    <w:locked/>
    <w:rsid w:val="00DE2E98"/>
    <w:rPr>
      <w:rFonts w:ascii="Cambria" w:eastAsia="Times New Roman" w:hAnsi="Cambria" w:cs="Times New Roman" w:hint="default"/>
      <w:b/>
      <w:bCs/>
      <w:color w:val="4F81BD"/>
      <w:sz w:val="26"/>
      <w:szCs w:val="26"/>
      <w:lang w:bidi="en-US"/>
    </w:rPr>
  </w:style>
  <w:style w:type="character" w:customStyle="1" w:styleId="Heading5Char1">
    <w:name w:val="Heading 5 Char1"/>
    <w:locked/>
    <w:rsid w:val="00DE2E98"/>
    <w:rPr>
      <w:rFonts w:ascii="Cambria" w:eastAsia="Times New Roman" w:hAnsi="Cambria" w:cs="Times New Roman" w:hint="default"/>
      <w:color w:val="243F60"/>
      <w:sz w:val="24"/>
      <w:szCs w:val="24"/>
      <w:lang w:bidi="en-US"/>
    </w:rPr>
  </w:style>
  <w:style w:type="numbering" w:customStyle="1" w:styleId="NoList1">
    <w:name w:val="No List1"/>
    <w:next w:val="NoList"/>
    <w:semiHidden/>
    <w:rsid w:val="00D511E4"/>
  </w:style>
  <w:style w:type="character" w:styleId="PageNumber">
    <w:name w:val="page number"/>
    <w:rsid w:val="00D511E4"/>
  </w:style>
  <w:style w:type="character" w:styleId="FollowedHyperlink">
    <w:name w:val="FollowedHyperlink"/>
    <w:rsid w:val="00D511E4"/>
    <w:rPr>
      <w:color w:val="800080"/>
      <w:u w:val="single"/>
    </w:rPr>
  </w:style>
  <w:style w:type="table" w:styleId="TableGrid">
    <w:name w:val="Table Grid"/>
    <w:basedOn w:val="TableNormal"/>
    <w:uiPriority w:val="59"/>
    <w:rsid w:val="00D511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282BEC"/>
    <w:rPr>
      <w:rFonts w:eastAsia="Times New Roman"/>
      <w:sz w:val="24"/>
      <w:szCs w:val="24"/>
      <w:lang w:val="ms-MY" w:bidi="en-US"/>
    </w:rPr>
  </w:style>
  <w:style w:type="numbering" w:customStyle="1" w:styleId="NoList2">
    <w:name w:val="No List2"/>
    <w:next w:val="NoList"/>
    <w:semiHidden/>
    <w:rsid w:val="00AD471A"/>
  </w:style>
  <w:style w:type="character" w:customStyle="1" w:styleId="WW8Num2z0">
    <w:name w:val="WW8Num2z0"/>
    <w:rsid w:val="00AD471A"/>
    <w:rPr>
      <w:rFonts w:ascii="Arial" w:eastAsia="Times New Roman" w:hAnsi="Arial" w:cs="Arial"/>
    </w:rPr>
  </w:style>
  <w:style w:type="character" w:customStyle="1" w:styleId="WW8Num5z1">
    <w:name w:val="WW8Num5z1"/>
    <w:rsid w:val="00AD471A"/>
    <w:rPr>
      <w:color w:val="auto"/>
    </w:rPr>
  </w:style>
  <w:style w:type="character" w:customStyle="1" w:styleId="DefaultParagraphFont1">
    <w:name w:val="Default Paragraph Font1"/>
    <w:rsid w:val="00AD471A"/>
  </w:style>
  <w:style w:type="paragraph" w:customStyle="1" w:styleId="Heading">
    <w:name w:val="Heading"/>
    <w:basedOn w:val="Normal"/>
    <w:next w:val="BodyText"/>
    <w:rsid w:val="00AD471A"/>
    <w:pPr>
      <w:keepNext/>
      <w:suppressAutoHyphens/>
      <w:spacing w:before="240" w:after="120"/>
      <w:jc w:val="left"/>
    </w:pPr>
    <w:rPr>
      <w:rFonts w:ascii="Arial" w:eastAsia="MS Mincho" w:hAnsi="Arial" w:cs="Tahoma"/>
      <w:sz w:val="28"/>
      <w:szCs w:val="28"/>
      <w:lang w:val="en-US" w:eastAsia="ar-SA" w:bidi="ar-SA"/>
    </w:rPr>
  </w:style>
  <w:style w:type="paragraph" w:styleId="List">
    <w:name w:val="List"/>
    <w:basedOn w:val="BodyText"/>
    <w:rsid w:val="00AD471A"/>
    <w:pPr>
      <w:suppressAutoHyphens/>
      <w:spacing w:before="120"/>
    </w:pPr>
    <w:rPr>
      <w:rFonts w:cs="Tahoma"/>
      <w:lang w:val="sv-SE" w:eastAsia="ar-SA" w:bidi="ar-SA"/>
    </w:rPr>
  </w:style>
  <w:style w:type="paragraph" w:styleId="Caption">
    <w:name w:val="caption"/>
    <w:basedOn w:val="Normal"/>
    <w:qFormat/>
    <w:rsid w:val="00AD471A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en-US" w:eastAsia="ar-SA" w:bidi="ar-SA"/>
    </w:rPr>
  </w:style>
  <w:style w:type="paragraph" w:customStyle="1" w:styleId="Index">
    <w:name w:val="Index"/>
    <w:basedOn w:val="Normal"/>
    <w:rsid w:val="00AD471A"/>
    <w:pPr>
      <w:suppressLineNumbers/>
      <w:suppressAutoHyphens/>
      <w:jc w:val="left"/>
    </w:pPr>
    <w:rPr>
      <w:rFonts w:ascii="Times New Roman" w:hAnsi="Times New Roman" w:cs="Tahoma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AD471A"/>
    <w:pPr>
      <w:suppressAutoHyphens/>
      <w:jc w:val="center"/>
    </w:pPr>
    <w:rPr>
      <w:rFonts w:ascii="Albertus Extra Bold" w:hAnsi="Albertus Extra Bold"/>
      <w:sz w:val="28"/>
      <w:lang w:eastAsia="ar-SA" w:bidi="ar-SA"/>
    </w:rPr>
  </w:style>
  <w:style w:type="character" w:customStyle="1" w:styleId="TitleChar">
    <w:name w:val="Title Char"/>
    <w:link w:val="Title"/>
    <w:rsid w:val="00AD471A"/>
    <w:rPr>
      <w:rFonts w:ascii="Albertus Extra Bold" w:eastAsia="Times New Roman" w:hAnsi="Albertus Extra Bold"/>
      <w:sz w:val="28"/>
      <w:szCs w:val="24"/>
      <w:lang w:eastAsia="ar-SA"/>
    </w:rPr>
  </w:style>
  <w:style w:type="paragraph" w:styleId="Subtitle">
    <w:name w:val="Subtitle"/>
    <w:basedOn w:val="Heading"/>
    <w:next w:val="BodyText"/>
    <w:link w:val="SubtitleChar"/>
    <w:qFormat/>
    <w:rsid w:val="00AD471A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link w:val="Subtitle"/>
    <w:rsid w:val="00AD471A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WW8Num4z0">
    <w:name w:val="WW8Num4z0"/>
    <w:rsid w:val="00AD471A"/>
    <w:rPr>
      <w:rFonts w:ascii="Arial" w:eastAsia="Times New Roman" w:hAnsi="Arial" w:cs="Arial"/>
    </w:rPr>
  </w:style>
  <w:style w:type="character" w:customStyle="1" w:styleId="WW8Num8z1">
    <w:name w:val="WW8Num8z1"/>
    <w:rsid w:val="00AD471A"/>
    <w:rPr>
      <w:color w:val="auto"/>
    </w:rPr>
  </w:style>
  <w:style w:type="character" w:customStyle="1" w:styleId="WW8Num17z2">
    <w:name w:val="WW8Num17z2"/>
    <w:rsid w:val="00AD471A"/>
    <w:rPr>
      <w:rFonts w:ascii="Times New Roman" w:eastAsia="Times New Roman" w:hAnsi="Times New Roman" w:cs="Times New Roman"/>
    </w:rPr>
  </w:style>
  <w:style w:type="character" w:customStyle="1" w:styleId="WW8Num19z2">
    <w:name w:val="WW8Num19z2"/>
    <w:rsid w:val="00AD471A"/>
    <w:rPr>
      <w:rFonts w:ascii="Times New Roman" w:eastAsia="Times New Roman" w:hAnsi="Times New Roman" w:cs="Times New Roman"/>
    </w:rPr>
  </w:style>
  <w:style w:type="character" w:customStyle="1" w:styleId="WW8Num41z2">
    <w:name w:val="WW8Num41z2"/>
    <w:rsid w:val="00AD471A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AD471A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  <w:rsid w:val="00AD471A"/>
  </w:style>
  <w:style w:type="character" w:customStyle="1" w:styleId="Bullets">
    <w:name w:val="Bullets"/>
    <w:rsid w:val="00AD471A"/>
    <w:rPr>
      <w:rFonts w:ascii="StarSymbol" w:eastAsia="StarSymbol" w:hAnsi="StarSymbol" w:cs="StarSymbol"/>
      <w:sz w:val="18"/>
      <w:szCs w:val="18"/>
    </w:rPr>
  </w:style>
  <w:style w:type="paragraph" w:customStyle="1" w:styleId="TableContents">
    <w:name w:val="Table Contents"/>
    <w:basedOn w:val="Normal"/>
    <w:rsid w:val="00AD471A"/>
    <w:pPr>
      <w:suppressLineNumbers/>
      <w:suppressAutoHyphens/>
      <w:jc w:val="left"/>
    </w:pPr>
    <w:rPr>
      <w:rFonts w:ascii="Times New Roman" w:hAnsi="Times New Roman"/>
      <w:lang w:val="en-US" w:eastAsia="ar-SA" w:bidi="ar-SA"/>
    </w:rPr>
  </w:style>
  <w:style w:type="paragraph" w:customStyle="1" w:styleId="TableHeading">
    <w:name w:val="Table Heading"/>
    <w:basedOn w:val="TableContents"/>
    <w:rsid w:val="00AD471A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D471A"/>
    <w:pPr>
      <w:suppressAutoHyphens/>
      <w:spacing w:before="120"/>
    </w:pPr>
    <w:rPr>
      <w:lang w:val="sv-SE" w:eastAsia="ar-SA" w:bidi="ar-SA"/>
    </w:rPr>
  </w:style>
  <w:style w:type="table" w:customStyle="1" w:styleId="TableGrid1">
    <w:name w:val="Table Grid1"/>
    <w:basedOn w:val="TableNormal"/>
    <w:next w:val="TableGrid"/>
    <w:rsid w:val="00AD471A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34AB"/>
    <w:pPr>
      <w:spacing w:before="100" w:beforeAutospacing="1" w:after="100" w:afterAutospacing="1"/>
      <w:jc w:val="left"/>
    </w:pPr>
    <w:rPr>
      <w:rFonts w:ascii="Times New Roman" w:hAnsi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73FF0-F558-4CE7-B878-6C49B166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2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2</dc:title>
  <dc:creator>acer</dc:creator>
  <cp:lastModifiedBy>User</cp:lastModifiedBy>
  <cp:revision>2</cp:revision>
  <cp:lastPrinted>2022-12-27T07:48:00Z</cp:lastPrinted>
  <dcterms:created xsi:type="dcterms:W3CDTF">2023-08-10T02:13:00Z</dcterms:created>
  <dcterms:modified xsi:type="dcterms:W3CDTF">2023-08-10T02:13:00Z</dcterms:modified>
</cp:coreProperties>
</file>