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44" w:rsidRPr="00BC5F3D" w:rsidRDefault="00607C44" w:rsidP="00607C44">
      <w:pPr>
        <w:ind w:right="-686"/>
        <w:jc w:val="right"/>
        <w:rPr>
          <w:rFonts w:ascii="Arial" w:hAnsi="Arial" w:cs="Arial"/>
          <w:b/>
          <w:sz w:val="18"/>
          <w:szCs w:val="18"/>
        </w:rPr>
      </w:pPr>
      <w:bookmarkStart w:id="0" w:name="OLE_LINK6"/>
      <w:bookmarkStart w:id="1" w:name="OLE_LINK5"/>
      <w:bookmarkStart w:id="2" w:name="_GoBack"/>
      <w:bookmarkEnd w:id="2"/>
      <w:r w:rsidRPr="00BC5F3D">
        <w:rPr>
          <w:rFonts w:ascii="Arial" w:hAnsi="Arial" w:cs="Arial"/>
          <w:b/>
        </w:rPr>
        <w:t xml:space="preserve">                      </w:t>
      </w:r>
      <w:r w:rsidR="006E781D">
        <w:rPr>
          <w:rFonts w:ascii="Arial" w:hAnsi="Arial" w:cs="Arial"/>
          <w:b/>
          <w:sz w:val="18"/>
          <w:szCs w:val="18"/>
        </w:rPr>
        <w:t>KEW.PA-11</w:t>
      </w:r>
      <w:r w:rsidRPr="00BC5F3D">
        <w:rPr>
          <w:rFonts w:ascii="Arial" w:hAnsi="Arial" w:cs="Arial"/>
          <w:b/>
          <w:sz w:val="18"/>
          <w:szCs w:val="18"/>
        </w:rPr>
        <w:tab/>
      </w:r>
    </w:p>
    <w:p w:rsidR="005D0123" w:rsidRDefault="005D0123" w:rsidP="005D0123">
      <w:pPr>
        <w:pStyle w:val="Heading4"/>
        <w:ind w:left="100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No. Rujukan:..........................        </w:t>
      </w:r>
    </w:p>
    <w:p w:rsidR="00607C44" w:rsidRPr="00BC5F3D" w:rsidRDefault="00E22A79" w:rsidP="00607C44">
      <w:pPr>
        <w:pStyle w:val="Heading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BORANG </w:t>
      </w:r>
      <w:r w:rsidR="00607C44" w:rsidRPr="00BC5F3D">
        <w:rPr>
          <w:rFonts w:ascii="Arial" w:hAnsi="Arial" w:cs="Arial"/>
          <w:b/>
          <w:sz w:val="18"/>
          <w:szCs w:val="18"/>
        </w:rPr>
        <w:t xml:space="preserve">PEMERIKSAAN </w:t>
      </w:r>
      <w:r w:rsidR="00C96CD9">
        <w:rPr>
          <w:rFonts w:ascii="Arial" w:hAnsi="Arial" w:cs="Arial"/>
          <w:b/>
          <w:sz w:val="18"/>
          <w:szCs w:val="18"/>
        </w:rPr>
        <w:t>ASET ALIH</w:t>
      </w:r>
    </w:p>
    <w:p w:rsidR="00607C44" w:rsidRPr="00BC5F3D" w:rsidRDefault="00607C44" w:rsidP="00607C44">
      <w:pPr>
        <w:jc w:val="center"/>
        <w:rPr>
          <w:rFonts w:ascii="Arial" w:hAnsi="Arial" w:cs="Arial"/>
          <w:sz w:val="18"/>
          <w:szCs w:val="18"/>
        </w:rPr>
      </w:pPr>
      <w:r w:rsidRPr="00BC5F3D">
        <w:rPr>
          <w:rFonts w:ascii="Arial" w:hAnsi="Arial" w:cs="Arial"/>
          <w:sz w:val="18"/>
          <w:szCs w:val="18"/>
        </w:rPr>
        <w:t>(Diisi oleh Pegawai Pemeriksa)</w:t>
      </w:r>
    </w:p>
    <w:p w:rsidR="00607C44" w:rsidRPr="00BC5F3D" w:rsidRDefault="00607C44" w:rsidP="00607C44">
      <w:pPr>
        <w:jc w:val="center"/>
        <w:rPr>
          <w:rFonts w:ascii="Arial" w:hAnsi="Arial" w:cs="Arial"/>
          <w:sz w:val="18"/>
          <w:szCs w:val="18"/>
        </w:rPr>
      </w:pPr>
    </w:p>
    <w:p w:rsidR="00607C44" w:rsidRPr="00BC5F3D" w:rsidRDefault="00607C44" w:rsidP="00607C44">
      <w:pPr>
        <w:pStyle w:val="Footer"/>
        <w:spacing w:before="120"/>
        <w:rPr>
          <w:rFonts w:ascii="Arial" w:hAnsi="Arial" w:cs="Arial"/>
          <w:sz w:val="18"/>
          <w:szCs w:val="18"/>
        </w:rPr>
      </w:pPr>
      <w:r w:rsidRPr="00BC5F3D">
        <w:rPr>
          <w:rFonts w:ascii="Arial" w:hAnsi="Arial" w:cs="Arial"/>
          <w:sz w:val="18"/>
          <w:szCs w:val="18"/>
        </w:rPr>
        <w:t>Kementerian/Jabatan</w:t>
      </w:r>
      <w:r w:rsidR="00B3568C">
        <w:rPr>
          <w:rFonts w:ascii="Arial" w:hAnsi="Arial" w:cs="Arial"/>
          <w:sz w:val="18"/>
          <w:szCs w:val="18"/>
        </w:rPr>
        <w:t>/ PTJ</w:t>
      </w:r>
      <w:r w:rsidRPr="00BC5F3D">
        <w:rPr>
          <w:rFonts w:ascii="Arial" w:hAnsi="Arial" w:cs="Arial"/>
          <w:sz w:val="18"/>
          <w:szCs w:val="18"/>
        </w:rPr>
        <w:t>:</w:t>
      </w:r>
      <w:r w:rsidR="000622F9"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.......................................................................................</w:t>
      </w:r>
      <w:r w:rsidRPr="00BC5F3D">
        <w:rPr>
          <w:rFonts w:ascii="Arial" w:hAnsi="Arial" w:cs="Arial"/>
          <w:sz w:val="18"/>
          <w:szCs w:val="18"/>
        </w:rPr>
        <w:tab/>
      </w:r>
      <w:r w:rsidRPr="00BC5F3D">
        <w:rPr>
          <w:rFonts w:ascii="Arial" w:hAnsi="Arial" w:cs="Arial"/>
          <w:sz w:val="18"/>
          <w:szCs w:val="18"/>
        </w:rPr>
        <w:tab/>
      </w:r>
    </w:p>
    <w:p w:rsidR="00607C44" w:rsidRPr="00BC5F3D" w:rsidRDefault="00607C44" w:rsidP="00607C44">
      <w:pPr>
        <w:pStyle w:val="Footer"/>
        <w:tabs>
          <w:tab w:val="clear" w:pos="4680"/>
          <w:tab w:val="left" w:pos="2250"/>
          <w:tab w:val="left" w:pos="2790"/>
        </w:tabs>
        <w:spacing w:before="120"/>
        <w:rPr>
          <w:rFonts w:ascii="Arial" w:hAnsi="Arial" w:cs="Arial"/>
          <w:sz w:val="18"/>
          <w:szCs w:val="18"/>
        </w:rPr>
      </w:pPr>
      <w:r w:rsidRPr="00BC5F3D">
        <w:rPr>
          <w:rFonts w:ascii="Arial" w:hAnsi="Arial" w:cs="Arial"/>
          <w:sz w:val="18"/>
          <w:szCs w:val="18"/>
        </w:rPr>
        <w:t xml:space="preserve">Bahagian                   : </w:t>
      </w:r>
      <w:r w:rsidR="000622F9">
        <w:rPr>
          <w:rFonts w:ascii="Arial" w:hAnsi="Arial" w:cs="Arial"/>
          <w:sz w:val="18"/>
          <w:szCs w:val="18"/>
        </w:rPr>
        <w:t>........................................................................................</w:t>
      </w:r>
    </w:p>
    <w:p w:rsidR="00607C44" w:rsidRPr="00BC5F3D" w:rsidRDefault="00607C44" w:rsidP="00607C44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2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822"/>
        <w:gridCol w:w="1799"/>
        <w:gridCol w:w="1533"/>
        <w:gridCol w:w="1407"/>
        <w:gridCol w:w="720"/>
        <w:gridCol w:w="900"/>
        <w:gridCol w:w="801"/>
        <w:gridCol w:w="759"/>
        <w:gridCol w:w="658"/>
        <w:gridCol w:w="1440"/>
      </w:tblGrid>
      <w:tr w:rsidR="008641BA" w:rsidRPr="00BC5F3D" w:rsidTr="008641BA">
        <w:trPr>
          <w:cantSplit/>
          <w:trHeight w:val="42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sz w:val="18"/>
                <w:szCs w:val="18"/>
              </w:rPr>
              <w:t>Bil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sz w:val="18"/>
                <w:szCs w:val="18"/>
              </w:rPr>
              <w:t>No. Siri Pendaftaran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BA" w:rsidRPr="00FF7058" w:rsidRDefault="008641BA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058">
              <w:rPr>
                <w:rFonts w:ascii="Arial" w:hAnsi="Arial" w:cs="Arial"/>
                <w:b/>
                <w:sz w:val="18"/>
                <w:szCs w:val="18"/>
              </w:rPr>
              <w:t>Jenis Aset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BA" w:rsidRPr="00FF7058" w:rsidRDefault="008641BA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058">
              <w:rPr>
                <w:rFonts w:ascii="Arial" w:hAnsi="Arial" w:cs="Arial"/>
                <w:b/>
                <w:sz w:val="18"/>
                <w:szCs w:val="18"/>
              </w:rPr>
              <w:t>Lokasi</w:t>
            </w: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BA" w:rsidRPr="00FF7058" w:rsidRDefault="008641BA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Status Aset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sz w:val="18"/>
                <w:szCs w:val="18"/>
              </w:rPr>
              <w:t>Catatan</w:t>
            </w:r>
          </w:p>
        </w:tc>
      </w:tr>
      <w:tr w:rsidR="008641BA" w:rsidRPr="00BC5F3D" w:rsidTr="003E579E">
        <w:trPr>
          <w:cantSplit/>
          <w:trHeight w:val="69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BA" w:rsidRPr="00BC5F3D" w:rsidRDefault="008641BA" w:rsidP="008A7AD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BA" w:rsidRPr="00BC5F3D" w:rsidRDefault="008641BA" w:rsidP="008A7AD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BA" w:rsidRPr="00BC5F3D" w:rsidRDefault="008641BA" w:rsidP="008A7AD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sz w:val="18"/>
                <w:szCs w:val="18"/>
              </w:rPr>
              <w:t>Mengikut Rekod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sz w:val="18"/>
                <w:szCs w:val="18"/>
              </w:rPr>
              <w:t>Sebenar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1BA" w:rsidRPr="00BC5F3D" w:rsidRDefault="008641BA" w:rsidP="008641B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1BA" w:rsidRPr="00BC5F3D" w:rsidRDefault="008641BA" w:rsidP="008641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BA" w:rsidRPr="00BC5F3D" w:rsidRDefault="008641BA" w:rsidP="008A7AD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41BA" w:rsidRPr="00BC5F3D" w:rsidTr="008641BA">
        <w:trPr>
          <w:cantSplit/>
          <w:trHeight w:val="1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1BA" w:rsidRPr="00BC5F3D" w:rsidTr="008641BA">
        <w:trPr>
          <w:cantSplit/>
          <w:trHeight w:val="1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1BA" w:rsidRPr="00BC5F3D" w:rsidTr="008641BA">
        <w:trPr>
          <w:cantSplit/>
          <w:trHeight w:val="1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1BA" w:rsidRPr="00BC5F3D" w:rsidTr="008641BA">
        <w:trPr>
          <w:cantSplit/>
          <w:trHeight w:val="1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1BA" w:rsidRPr="00BC5F3D" w:rsidTr="008641BA">
        <w:trPr>
          <w:cantSplit/>
          <w:trHeight w:val="1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1BA" w:rsidRPr="00BC5F3D" w:rsidTr="008641BA">
        <w:trPr>
          <w:cantSplit/>
          <w:trHeight w:val="1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1BA" w:rsidRPr="00BC5F3D" w:rsidTr="008641BA">
        <w:trPr>
          <w:cantSplit/>
          <w:trHeight w:val="1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ind w:right="4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1BA" w:rsidRPr="00BC5F3D" w:rsidTr="008641BA">
        <w:trPr>
          <w:cantSplit/>
          <w:trHeight w:val="1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1BA" w:rsidRPr="00BC5F3D" w:rsidTr="008641BA">
        <w:trPr>
          <w:cantSplit/>
          <w:trHeight w:val="1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A" w:rsidRPr="00BC5F3D" w:rsidRDefault="008641BA" w:rsidP="008A7A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7C44" w:rsidRPr="00BC5F3D" w:rsidRDefault="00401EEB" w:rsidP="00607C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7E1C68" wp14:editId="5414C4FB">
                <wp:simplePos x="0" y="0"/>
                <wp:positionH relativeFrom="column">
                  <wp:posOffset>4727275</wp:posOffset>
                </wp:positionH>
                <wp:positionV relativeFrom="paragraph">
                  <wp:posOffset>95286</wp:posOffset>
                </wp:positionV>
                <wp:extent cx="3925570" cy="2605177"/>
                <wp:effectExtent l="19050" t="19050" r="17780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2605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AD3" w:rsidRPr="00401EEB" w:rsidRDefault="008A7AD3" w:rsidP="00607C44">
                            <w:pPr>
                              <w:rPr>
                                <w:rFonts w:ascii="Arial" w:hAnsi="Arial" w:cs="Arial"/>
                                <w:sz w:val="20"/>
                                <w:lang w:val="fi-FI"/>
                              </w:rPr>
                            </w:pPr>
                            <w:r w:rsidRPr="00401EEB">
                              <w:rPr>
                                <w:rFonts w:ascii="Arial" w:hAnsi="Arial" w:cs="Arial"/>
                                <w:sz w:val="20"/>
                                <w:lang w:val="fi-FI"/>
                              </w:rPr>
                              <w:t>Nota:</w:t>
                            </w:r>
                          </w:p>
                          <w:p w:rsidR="008A7AD3" w:rsidRPr="00401EEB" w:rsidRDefault="008A7AD3" w:rsidP="00607C44">
                            <w:pPr>
                              <w:rPr>
                                <w:rFonts w:ascii="Arial" w:hAnsi="Arial" w:cs="Arial"/>
                                <w:sz w:val="20"/>
                                <w:lang w:val="fi-FI"/>
                              </w:rPr>
                            </w:pPr>
                          </w:p>
                          <w:p w:rsidR="008A7AD3" w:rsidRPr="00401EEB" w:rsidRDefault="008A7AD3" w:rsidP="00607C44">
                            <w:pPr>
                              <w:rPr>
                                <w:rFonts w:ascii="Arial" w:hAnsi="Arial" w:cs="Arial"/>
                                <w:sz w:val="20"/>
                                <w:lang w:val="fi-FI"/>
                              </w:rPr>
                            </w:pPr>
                            <w:r w:rsidRPr="00401EEB">
                              <w:rPr>
                                <w:rFonts w:ascii="Arial" w:hAnsi="Arial" w:cs="Arial"/>
                                <w:sz w:val="20"/>
                                <w:lang w:val="fi-FI"/>
                              </w:rPr>
                              <w:t xml:space="preserve">Lokasi: Nyatakan lokasi </w:t>
                            </w:r>
                            <w:r w:rsidR="000622F9" w:rsidRPr="00401EEB">
                              <w:rPr>
                                <w:rFonts w:ascii="Arial" w:hAnsi="Arial" w:cs="Arial"/>
                                <w:sz w:val="20"/>
                                <w:lang w:val="fi-FI"/>
                              </w:rPr>
                              <w:t>aset</w:t>
                            </w:r>
                            <w:r w:rsidRPr="00401EEB">
                              <w:rPr>
                                <w:rFonts w:ascii="Arial" w:hAnsi="Arial" w:cs="Arial"/>
                                <w:sz w:val="20"/>
                                <w:lang w:val="fi-FI"/>
                              </w:rPr>
                              <w:t xml:space="preserve"> mengikut rekod dan lokasi </w:t>
                            </w:r>
                            <w:r w:rsidR="000622F9" w:rsidRPr="00401EEB">
                              <w:rPr>
                                <w:rFonts w:ascii="Arial" w:hAnsi="Arial" w:cs="Arial"/>
                                <w:sz w:val="20"/>
                                <w:lang w:val="fi-FI"/>
                              </w:rPr>
                              <w:t>aset</w:t>
                            </w:r>
                            <w:r w:rsidRPr="00401EEB">
                              <w:rPr>
                                <w:rFonts w:ascii="Arial" w:hAnsi="Arial" w:cs="Arial"/>
                                <w:sz w:val="20"/>
                                <w:lang w:val="fi-FI"/>
                              </w:rPr>
                              <w:t xml:space="preserve"> semasa pemeriksaan.</w:t>
                            </w:r>
                          </w:p>
                          <w:p w:rsidR="008A7AD3" w:rsidRPr="00401EEB" w:rsidRDefault="008A7AD3" w:rsidP="00607C44">
                            <w:pPr>
                              <w:rPr>
                                <w:rFonts w:ascii="Arial" w:hAnsi="Arial" w:cs="Arial"/>
                                <w:sz w:val="20"/>
                                <w:lang w:val="fi-FI"/>
                              </w:rPr>
                            </w:pPr>
                          </w:p>
                          <w:p w:rsidR="008A7AD3" w:rsidRDefault="00401EEB" w:rsidP="00607C44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Status Aset</w:t>
                            </w:r>
                            <w:r w:rsidR="008A7AD3" w:rsidRPr="00401EEB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: Tandakan </w:t>
                            </w:r>
                            <w:r w:rsidR="008A7AD3" w:rsidRPr="00401EEB">
                              <w:rPr>
                                <w:rFonts w:ascii="Arial" w:hAnsi="Arial" w:cs="Arial"/>
                                <w:sz w:val="20"/>
                              </w:rPr>
                              <w:sym w:font="Wingdings 2" w:char="0050"/>
                            </w:r>
                            <w:r w:rsidR="008A7AD3" w:rsidRPr="00401EEB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 pada yang berkenaan.</w:t>
                            </w:r>
                          </w:p>
                          <w:p w:rsidR="00401EEB" w:rsidRDefault="00401EEB" w:rsidP="00607C44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</w:p>
                          <w:p w:rsidR="00401EEB" w:rsidRDefault="00401EEB" w:rsidP="00916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Sedang Digunakan – Aset sedang digunakan.</w:t>
                            </w:r>
                          </w:p>
                          <w:p w:rsidR="00401EEB" w:rsidRDefault="00401EEB" w:rsidP="00916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Tidak Digunakan – Aset dibeli tetapi disimpan/ tidak digunakan.</w:t>
                            </w:r>
                          </w:p>
                          <w:p w:rsidR="00401EEB" w:rsidRDefault="00401EEB" w:rsidP="00916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Perlu Pembaikan</w:t>
                            </w:r>
                            <w:r w:rsidR="008641BA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 – Aset yang rosak.</w:t>
                            </w:r>
                          </w:p>
                          <w:p w:rsidR="008641BA" w:rsidRDefault="008641BA" w:rsidP="00916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Sedang Diselenggara – Aset dihantar untuk penyelenggaraan</w:t>
                            </w:r>
                          </w:p>
                          <w:p w:rsidR="00401EEB" w:rsidRPr="00401EEB" w:rsidRDefault="00401EEB" w:rsidP="00916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Hilang – Aset yang tidak ditemui dimana-mana lokasi.</w:t>
                            </w:r>
                          </w:p>
                          <w:p w:rsidR="008A7AD3" w:rsidRPr="00401EEB" w:rsidRDefault="008A7AD3" w:rsidP="00607C44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</w:p>
                          <w:p w:rsidR="008A7AD3" w:rsidRPr="00401EEB" w:rsidRDefault="008641BA" w:rsidP="00607C44">
                            <w:pPr>
                              <w:rPr>
                                <w:rFonts w:ascii="Arial" w:hAnsi="Arial" w:cs="Arial"/>
                                <w:sz w:val="20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fi-FI"/>
                              </w:rPr>
                              <w:t>Catatan: Apa-apa maklumat tambahan berkenaan aset tersebut.</w:t>
                            </w:r>
                          </w:p>
                          <w:p w:rsidR="008A7AD3" w:rsidRPr="00401EEB" w:rsidRDefault="008A7AD3" w:rsidP="00607C44">
                            <w:pPr>
                              <w:rPr>
                                <w:rFonts w:ascii="Arial" w:hAnsi="Arial" w:cs="Arial"/>
                                <w:sz w:val="20"/>
                                <w:lang w:val="fi-FI"/>
                              </w:rPr>
                            </w:pPr>
                          </w:p>
                          <w:p w:rsidR="008A7AD3" w:rsidRPr="00401EEB" w:rsidRDefault="008A7AD3" w:rsidP="00607C44">
                            <w:pPr>
                              <w:rPr>
                                <w:rFonts w:ascii="Arial" w:hAnsi="Arial" w:cs="Arial"/>
                                <w:sz w:val="20"/>
                                <w:lang w:val="fi-FI"/>
                              </w:rPr>
                            </w:pPr>
                            <w:r w:rsidRPr="00401EEB">
                              <w:rPr>
                                <w:rFonts w:ascii="Arial" w:hAnsi="Arial" w:cs="Arial"/>
                                <w:sz w:val="20"/>
                                <w:lang w:val="fi-FI"/>
                              </w:rPr>
                              <w:t>Catatan: Penjelasan kepada penemuan semasa pemeriksaan</w:t>
                            </w:r>
                          </w:p>
                          <w:p w:rsidR="00DC4DE3" w:rsidRPr="00401EEB" w:rsidRDefault="00DC4DE3" w:rsidP="00607C44">
                            <w:pPr>
                              <w:rPr>
                                <w:rFonts w:ascii="Arial" w:hAnsi="Arial" w:cs="Arial"/>
                                <w:sz w:val="20"/>
                                <w:lang w:val="fi-FI"/>
                              </w:rPr>
                            </w:pPr>
                          </w:p>
                          <w:p w:rsidR="00401EEB" w:rsidRDefault="00401EEB" w:rsidP="00607C44">
                            <w:pPr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E1C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2.25pt;margin-top:7.5pt;width:309.1pt;height:20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" strokeweight="3pt">
                <v:stroke linestyle="thinThin"/>
                <v:textbox>
                  <w:txbxContent>
                    <w:p w:rsidR="008A7AD3" w:rsidRPr="00401EEB" w:rsidRDefault="008A7AD3" w:rsidP="00607C44">
                      <w:pPr>
                        <w:rPr>
                          <w:rFonts w:ascii="Arial" w:hAnsi="Arial" w:cs="Arial"/>
                          <w:sz w:val="20"/>
                          <w:lang w:val="fi-FI"/>
                        </w:rPr>
                      </w:pPr>
                      <w:r w:rsidRPr="00401EEB">
                        <w:rPr>
                          <w:rFonts w:ascii="Arial" w:hAnsi="Arial" w:cs="Arial"/>
                          <w:sz w:val="20"/>
                          <w:lang w:val="fi-FI"/>
                        </w:rPr>
                        <w:t>Nota:</w:t>
                      </w:r>
                    </w:p>
                    <w:p w:rsidR="008A7AD3" w:rsidRPr="00401EEB" w:rsidRDefault="008A7AD3" w:rsidP="00607C44">
                      <w:pPr>
                        <w:rPr>
                          <w:rFonts w:ascii="Arial" w:hAnsi="Arial" w:cs="Arial"/>
                          <w:sz w:val="20"/>
                          <w:lang w:val="fi-FI"/>
                        </w:rPr>
                      </w:pPr>
                    </w:p>
                    <w:p w:rsidR="008A7AD3" w:rsidRPr="00401EEB" w:rsidRDefault="008A7AD3" w:rsidP="00607C44">
                      <w:pPr>
                        <w:rPr>
                          <w:rFonts w:ascii="Arial" w:hAnsi="Arial" w:cs="Arial"/>
                          <w:sz w:val="20"/>
                          <w:lang w:val="fi-FI"/>
                        </w:rPr>
                      </w:pPr>
                      <w:r w:rsidRPr="00401EEB">
                        <w:rPr>
                          <w:rFonts w:ascii="Arial" w:hAnsi="Arial" w:cs="Arial"/>
                          <w:sz w:val="20"/>
                          <w:lang w:val="fi-FI"/>
                        </w:rPr>
                        <w:t xml:space="preserve">Lokasi: Nyatakan lokasi </w:t>
                      </w:r>
                      <w:r w:rsidR="000622F9" w:rsidRPr="00401EEB">
                        <w:rPr>
                          <w:rFonts w:ascii="Arial" w:hAnsi="Arial" w:cs="Arial"/>
                          <w:sz w:val="20"/>
                          <w:lang w:val="fi-FI"/>
                        </w:rPr>
                        <w:t>aset</w:t>
                      </w:r>
                      <w:r w:rsidRPr="00401EEB">
                        <w:rPr>
                          <w:rFonts w:ascii="Arial" w:hAnsi="Arial" w:cs="Arial"/>
                          <w:sz w:val="20"/>
                          <w:lang w:val="fi-FI"/>
                        </w:rPr>
                        <w:t xml:space="preserve"> mengikut rekod dan lokasi </w:t>
                      </w:r>
                      <w:r w:rsidR="000622F9" w:rsidRPr="00401EEB">
                        <w:rPr>
                          <w:rFonts w:ascii="Arial" w:hAnsi="Arial" w:cs="Arial"/>
                          <w:sz w:val="20"/>
                          <w:lang w:val="fi-FI"/>
                        </w:rPr>
                        <w:t>aset</w:t>
                      </w:r>
                      <w:r w:rsidRPr="00401EEB">
                        <w:rPr>
                          <w:rFonts w:ascii="Arial" w:hAnsi="Arial" w:cs="Arial"/>
                          <w:sz w:val="20"/>
                          <w:lang w:val="fi-FI"/>
                        </w:rPr>
                        <w:t xml:space="preserve"> semasa pemeriksaan.</w:t>
                      </w:r>
                    </w:p>
                    <w:p w:rsidR="008A7AD3" w:rsidRPr="00401EEB" w:rsidRDefault="008A7AD3" w:rsidP="00607C44">
                      <w:pPr>
                        <w:rPr>
                          <w:rFonts w:ascii="Arial" w:hAnsi="Arial" w:cs="Arial"/>
                          <w:sz w:val="20"/>
                          <w:lang w:val="fi-FI"/>
                        </w:rPr>
                      </w:pPr>
                    </w:p>
                    <w:p w:rsidR="008A7AD3" w:rsidRDefault="00401EEB" w:rsidP="00607C44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>Status Aset</w:t>
                      </w:r>
                      <w:r w:rsidR="008A7AD3" w:rsidRPr="00401EEB"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: Tandakan </w:t>
                      </w:r>
                      <w:r w:rsidR="008A7AD3" w:rsidRPr="00401EEB">
                        <w:rPr>
                          <w:rFonts w:ascii="Arial" w:hAnsi="Arial" w:cs="Arial"/>
                          <w:sz w:val="20"/>
                        </w:rPr>
                        <w:sym w:font="Wingdings 2" w:char="0050"/>
                      </w:r>
                      <w:r w:rsidR="008A7AD3" w:rsidRPr="00401EEB"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 pada yang berkenaan.</w:t>
                      </w:r>
                    </w:p>
                    <w:p w:rsidR="00401EEB" w:rsidRDefault="00401EEB" w:rsidP="00607C44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</w:p>
                    <w:p w:rsidR="00401EEB" w:rsidRDefault="00401EEB" w:rsidP="009162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>Sedang Digunakan – Aset sedang digunakan.</w:t>
                      </w:r>
                    </w:p>
                    <w:p w:rsidR="00401EEB" w:rsidRDefault="00401EEB" w:rsidP="009162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>Tidak Digunakan – Aset dibeli tetapi disimpan/ tidak digunakan.</w:t>
                      </w:r>
                    </w:p>
                    <w:p w:rsidR="00401EEB" w:rsidRDefault="00401EEB" w:rsidP="009162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>Perlu Pembaikan</w:t>
                      </w:r>
                      <w:r w:rsidR="008641BA"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 – Aset yang rosak.</w:t>
                      </w:r>
                    </w:p>
                    <w:p w:rsidR="008641BA" w:rsidRDefault="008641BA" w:rsidP="009162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>Sedang Diselenggara – Aset dihantar untuk penyelenggaraan</w:t>
                      </w:r>
                    </w:p>
                    <w:p w:rsidR="00401EEB" w:rsidRPr="00401EEB" w:rsidRDefault="00401EEB" w:rsidP="009162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>Hilang – Aset yang tidak ditemui dimana-mana lokasi.</w:t>
                      </w:r>
                    </w:p>
                    <w:p w:rsidR="008A7AD3" w:rsidRPr="00401EEB" w:rsidRDefault="008A7AD3" w:rsidP="00607C44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</w:p>
                    <w:p w:rsidR="008A7AD3" w:rsidRPr="00401EEB" w:rsidRDefault="008641BA" w:rsidP="00607C44">
                      <w:pPr>
                        <w:rPr>
                          <w:rFonts w:ascii="Arial" w:hAnsi="Arial" w:cs="Arial"/>
                          <w:sz w:val="20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fi-FI"/>
                        </w:rPr>
                        <w:t>Catatan: Apa-apa maklumat tambahan berkenaan aset tersebut.</w:t>
                      </w:r>
                    </w:p>
                    <w:p w:rsidR="008A7AD3" w:rsidRPr="00401EEB" w:rsidRDefault="008A7AD3" w:rsidP="00607C44">
                      <w:pPr>
                        <w:rPr>
                          <w:rFonts w:ascii="Arial" w:hAnsi="Arial" w:cs="Arial"/>
                          <w:sz w:val="20"/>
                          <w:lang w:val="fi-FI"/>
                        </w:rPr>
                      </w:pPr>
                    </w:p>
                    <w:p w:rsidR="008A7AD3" w:rsidRPr="00401EEB" w:rsidRDefault="008A7AD3" w:rsidP="00607C44">
                      <w:pPr>
                        <w:rPr>
                          <w:rFonts w:ascii="Arial" w:hAnsi="Arial" w:cs="Arial"/>
                          <w:sz w:val="20"/>
                          <w:lang w:val="fi-FI"/>
                        </w:rPr>
                      </w:pPr>
                      <w:r w:rsidRPr="00401EEB">
                        <w:rPr>
                          <w:rFonts w:ascii="Arial" w:hAnsi="Arial" w:cs="Arial"/>
                          <w:sz w:val="20"/>
                          <w:lang w:val="fi-FI"/>
                        </w:rPr>
                        <w:t>Catatan: Penjelasan kepada penemuan semasa pemeriksaan</w:t>
                      </w:r>
                    </w:p>
                    <w:p w:rsidR="00DC4DE3" w:rsidRPr="00401EEB" w:rsidRDefault="00DC4DE3" w:rsidP="00607C44">
                      <w:pPr>
                        <w:rPr>
                          <w:rFonts w:ascii="Arial" w:hAnsi="Arial" w:cs="Arial"/>
                          <w:sz w:val="20"/>
                          <w:lang w:val="fi-FI"/>
                        </w:rPr>
                      </w:pPr>
                    </w:p>
                    <w:p w:rsidR="00401EEB" w:rsidRDefault="00401EEB" w:rsidP="00607C44">
                      <w:pPr>
                        <w:rPr>
                          <w:rFonts w:ascii="Arial" w:hAnsi="Arial" w:cs="Arial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75EC"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2AEB03" wp14:editId="5286CB66">
                <wp:simplePos x="0" y="0"/>
                <wp:positionH relativeFrom="column">
                  <wp:posOffset>-118745</wp:posOffset>
                </wp:positionH>
                <wp:positionV relativeFrom="paragraph">
                  <wp:posOffset>98425</wp:posOffset>
                </wp:positionV>
                <wp:extent cx="2252345" cy="2171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(Tandatangan)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(Nama Pegawai Pemeriksa 1 )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……………………………….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(Jawatan)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………………………………..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(Tarikh Pemeriksaan)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AEB03" id="Text Box 2" o:spid="_x0000_s1027" type="#_x0000_t202" style="position:absolute;left:0;text-align:left;margin-left:-9.35pt;margin-top:7.75pt;width:177.35pt;height:1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ctugIAAME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" filled="f" stroked="f">
                <v:textbox>
                  <w:txbxContent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(Tandatangan)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(Nama Pegawai Pemeriksa 1 )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……………………………….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(Jawatan)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………………………………..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(Tarikh Pemeriksaan)</w:t>
                      </w:r>
                    </w:p>
                  </w:txbxContent>
                </v:textbox>
              </v:shape>
            </w:pict>
          </mc:Fallback>
        </mc:AlternateContent>
      </w:r>
      <w:r w:rsidR="00FC75EC">
        <w:rPr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35E4D2" wp14:editId="6697FAD1">
                <wp:simplePos x="0" y="0"/>
                <wp:positionH relativeFrom="column">
                  <wp:posOffset>2510155</wp:posOffset>
                </wp:positionH>
                <wp:positionV relativeFrom="paragraph">
                  <wp:posOffset>98425</wp:posOffset>
                </wp:positionV>
                <wp:extent cx="2371090" cy="21717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(Tandatangan)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(Nama Pegawai Pemeriksa 2)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……………………………….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(Jawatan)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………………………………..</w:t>
                            </w:r>
                          </w:p>
                          <w:p w:rsidR="008A7AD3" w:rsidRDefault="008A7AD3" w:rsidP="00607C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(Tarikh Pemeriksaan)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5E4D2" id="Text Box 3" o:spid="_x0000_s1028" type="#_x0000_t202" style="position:absolute;left:0;text-align:left;margin-left:197.65pt;margin-top:7.75pt;width:186.7pt;height:1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2yKugIAAME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" filled="f" stroked="f">
                <v:textbox>
                  <w:txbxContent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(Tandatangan)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(Nama Pegawai Pemeriksa 2)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……………………………….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(Jawatan)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………………………………..</w:t>
                      </w:r>
                    </w:p>
                    <w:p w:rsidR="008A7AD3" w:rsidRDefault="008A7AD3" w:rsidP="00607C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(Tarikh Pemeriksaan)</w:t>
                      </w:r>
                    </w:p>
                  </w:txbxContent>
                </v:textbox>
              </v:shape>
            </w:pict>
          </mc:Fallback>
        </mc:AlternateContent>
      </w:r>
    </w:p>
    <w:p w:rsidR="00607C44" w:rsidRPr="00BC5F3D" w:rsidRDefault="00607C44" w:rsidP="00607C44">
      <w:pPr>
        <w:pStyle w:val="Footer"/>
        <w:rPr>
          <w:rFonts w:ascii="Arial" w:hAnsi="Arial" w:cs="Arial"/>
          <w:sz w:val="18"/>
          <w:szCs w:val="18"/>
        </w:rPr>
      </w:pPr>
    </w:p>
    <w:p w:rsidR="00607C44" w:rsidRPr="00BC5F3D" w:rsidRDefault="00607C44" w:rsidP="00607C44">
      <w:pPr>
        <w:rPr>
          <w:rFonts w:ascii="Arial" w:hAnsi="Arial" w:cs="Arial"/>
          <w:sz w:val="18"/>
          <w:szCs w:val="18"/>
        </w:rPr>
      </w:pPr>
    </w:p>
    <w:p w:rsidR="00607C44" w:rsidRPr="00BC5F3D" w:rsidRDefault="00607C44" w:rsidP="00607C44">
      <w:pPr>
        <w:rPr>
          <w:rFonts w:ascii="Arial" w:hAnsi="Arial" w:cs="Arial"/>
          <w:sz w:val="18"/>
          <w:szCs w:val="18"/>
        </w:rPr>
      </w:pPr>
    </w:p>
    <w:p w:rsidR="00607C44" w:rsidRPr="00BC5F3D" w:rsidRDefault="00607C44" w:rsidP="00607C44">
      <w:pPr>
        <w:rPr>
          <w:rFonts w:ascii="Arial" w:hAnsi="Arial" w:cs="Arial"/>
          <w:sz w:val="18"/>
          <w:szCs w:val="18"/>
        </w:rPr>
      </w:pPr>
    </w:p>
    <w:p w:rsidR="00607C44" w:rsidRPr="00BC5F3D" w:rsidRDefault="00607C44" w:rsidP="00607C44">
      <w:pPr>
        <w:rPr>
          <w:rFonts w:ascii="Arial" w:hAnsi="Arial" w:cs="Arial"/>
          <w:sz w:val="18"/>
          <w:szCs w:val="18"/>
        </w:rPr>
      </w:pPr>
    </w:p>
    <w:p w:rsidR="00607C44" w:rsidRPr="00BC5F3D" w:rsidRDefault="00607C44" w:rsidP="00607C44">
      <w:pPr>
        <w:rPr>
          <w:rFonts w:ascii="Arial" w:hAnsi="Arial" w:cs="Arial"/>
          <w:sz w:val="18"/>
          <w:szCs w:val="18"/>
        </w:rPr>
      </w:pPr>
    </w:p>
    <w:p w:rsidR="00607C44" w:rsidRPr="00BC5F3D" w:rsidRDefault="00607C44" w:rsidP="00607C44">
      <w:pPr>
        <w:rPr>
          <w:rFonts w:ascii="Arial" w:hAnsi="Arial" w:cs="Arial"/>
          <w:sz w:val="18"/>
          <w:szCs w:val="18"/>
        </w:rPr>
      </w:pPr>
    </w:p>
    <w:p w:rsidR="00607C44" w:rsidRPr="00BC5F3D" w:rsidRDefault="00607C44" w:rsidP="00607C44">
      <w:pPr>
        <w:rPr>
          <w:rFonts w:ascii="Arial" w:hAnsi="Arial" w:cs="Arial"/>
          <w:sz w:val="18"/>
          <w:szCs w:val="18"/>
        </w:rPr>
      </w:pPr>
    </w:p>
    <w:p w:rsidR="00607C44" w:rsidRPr="00BC5F3D" w:rsidRDefault="00607C44" w:rsidP="00607C44">
      <w:pPr>
        <w:rPr>
          <w:rFonts w:ascii="Arial" w:hAnsi="Arial" w:cs="Arial"/>
          <w:sz w:val="18"/>
          <w:szCs w:val="18"/>
        </w:rPr>
      </w:pPr>
    </w:p>
    <w:p w:rsidR="00607C44" w:rsidRPr="00BC5F3D" w:rsidRDefault="00607C44" w:rsidP="00607C44">
      <w:pPr>
        <w:rPr>
          <w:rFonts w:ascii="Arial" w:hAnsi="Arial" w:cs="Arial"/>
          <w:sz w:val="18"/>
          <w:szCs w:val="18"/>
        </w:rPr>
      </w:pPr>
    </w:p>
    <w:bookmarkEnd w:id="0"/>
    <w:bookmarkEnd w:id="1"/>
    <w:p w:rsidR="00FE3136" w:rsidRPr="008669B0" w:rsidRDefault="00FE3136" w:rsidP="008669B0">
      <w:pPr>
        <w:rPr>
          <w:sz w:val="18"/>
          <w:szCs w:val="18"/>
        </w:rPr>
      </w:pPr>
    </w:p>
    <w:sectPr w:rsidR="00FE3136" w:rsidRPr="008669B0" w:rsidSect="008669B0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C62" w:rsidRDefault="00982C62">
      <w:r>
        <w:separator/>
      </w:r>
    </w:p>
  </w:endnote>
  <w:endnote w:type="continuationSeparator" w:id="0">
    <w:p w:rsidR="00982C62" w:rsidRDefault="0098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38636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62212" w:rsidRPr="000B7A06" w:rsidRDefault="00A62212" w:rsidP="00A62212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A06">
              <w:rPr>
                <w:rFonts w:ascii="Arial" w:hAnsi="Arial" w:cs="Arial"/>
                <w:sz w:val="20"/>
                <w:szCs w:val="20"/>
              </w:rPr>
              <w:t xml:space="preserve">M.S. </w:t>
            </w:r>
            <w:r w:rsidRPr="000B7A0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B7A06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0B7A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5CE1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0B7A0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63509">
              <w:rPr>
                <w:rFonts w:ascii="Arial" w:hAnsi="Arial" w:cs="Arial"/>
                <w:sz w:val="20"/>
                <w:szCs w:val="20"/>
              </w:rPr>
              <w:t>3</w:t>
            </w:r>
            <w:r w:rsidRPr="000B7A06">
              <w:rPr>
                <w:rFonts w:ascii="Arial" w:hAnsi="Arial" w:cs="Arial"/>
                <w:sz w:val="20"/>
                <w:szCs w:val="20"/>
              </w:rPr>
              <w:t>/</w:t>
            </w:r>
            <w:r w:rsidR="00631B88">
              <w:rPr>
                <w:rFonts w:ascii="Arial" w:hAnsi="Arial" w:cs="Arial"/>
                <w:sz w:val="20"/>
                <w:szCs w:val="20"/>
              </w:rPr>
              <w:t>15</w:t>
            </w:r>
          </w:p>
        </w:sdtContent>
      </w:sdt>
    </w:sdtContent>
  </w:sdt>
  <w:p w:rsidR="009E0644" w:rsidRDefault="009E0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C62" w:rsidRDefault="00982C62">
      <w:r>
        <w:separator/>
      </w:r>
    </w:p>
  </w:footnote>
  <w:footnote w:type="continuationSeparator" w:id="0">
    <w:p w:rsidR="00982C62" w:rsidRDefault="00982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12" w:rsidRPr="000B7A06" w:rsidRDefault="00A62212" w:rsidP="00A62212">
    <w:pPr>
      <w:pStyle w:val="Header"/>
      <w:rPr>
        <w:rFonts w:ascii="Arial" w:hAnsi="Arial" w:cs="Arial"/>
        <w:sz w:val="20"/>
      </w:rPr>
    </w:pPr>
    <w:r w:rsidRPr="000B7A06">
      <w:rPr>
        <w:rFonts w:ascii="Arial" w:hAnsi="Arial" w:cs="Arial"/>
        <w:sz w:val="20"/>
      </w:rPr>
      <w:t>Pekeliling Perbendaharaan Malaysia</w:t>
    </w:r>
    <w:r w:rsidRPr="000B7A06">
      <w:rPr>
        <w:rFonts w:ascii="Arial" w:hAnsi="Arial" w:cs="Arial"/>
        <w:sz w:val="20"/>
      </w:rPr>
      <w:ptab w:relativeTo="margin" w:alignment="center" w:leader="none"/>
    </w:r>
    <w:r w:rsidRPr="000B7A06">
      <w:rPr>
        <w:rFonts w:ascii="Arial" w:hAnsi="Arial" w:cs="Arial"/>
        <w:sz w:val="20"/>
      </w:rPr>
      <w:ptab w:relativeTo="margin" w:alignment="right" w:leader="none"/>
    </w:r>
    <w:r w:rsidR="00963509">
      <w:rPr>
        <w:rFonts w:ascii="Arial" w:hAnsi="Arial" w:cs="Arial"/>
        <w:sz w:val="20"/>
      </w:rPr>
      <w:t>AM 2.4</w:t>
    </w:r>
    <w:r w:rsidR="008F3D63">
      <w:rPr>
        <w:rFonts w:ascii="Arial" w:hAnsi="Arial" w:cs="Arial"/>
        <w:sz w:val="20"/>
      </w:rPr>
      <w:t xml:space="preserve"> Lampiran C</w:t>
    </w:r>
  </w:p>
  <w:p w:rsidR="00A62212" w:rsidRDefault="00A62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00000017"/>
    <w:multiLevelType w:val="multilevel"/>
    <w:tmpl w:val="00000017"/>
    <w:name w:val="WW8Num3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(%3)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1A"/>
    <w:multiLevelType w:val="singleLevel"/>
    <w:tmpl w:val="0000001A"/>
    <w:name w:val="WW8Num3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0000001C"/>
    <w:multiLevelType w:val="multilevel"/>
    <w:tmpl w:val="0000001C"/>
    <w:name w:val="WW8Num3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000021"/>
    <w:multiLevelType w:val="singleLevel"/>
    <w:tmpl w:val="00000021"/>
    <w:name w:val="WW8Num4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7" w15:restartNumberingAfterBreak="0">
    <w:nsid w:val="00000027"/>
    <w:multiLevelType w:val="multilevel"/>
    <w:tmpl w:val="EF34528E"/>
    <w:name w:val="WW8Num5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147A3810"/>
    <w:multiLevelType w:val="multilevel"/>
    <w:tmpl w:val="9B744F72"/>
    <w:lvl w:ilvl="0">
      <w:start w:val="1"/>
      <w:numFmt w:val="upperLetter"/>
      <w:lvlText w:val="%1."/>
      <w:lvlJc w:val="left"/>
      <w:pPr>
        <w:ind w:left="1245" w:hanging="525"/>
      </w:pPr>
      <w:rPr>
        <w:color w:val="auto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color w:val="auto"/>
      </w:rPr>
    </w:lvl>
  </w:abstractNum>
  <w:abstractNum w:abstractNumId="9" w15:restartNumberingAfterBreak="0">
    <w:nsid w:val="403562EA"/>
    <w:multiLevelType w:val="hybridMultilevel"/>
    <w:tmpl w:val="C2E0B2D0"/>
    <w:name w:val="WW8Num1122"/>
    <w:lvl w:ilvl="0" w:tplc="4FF01510">
      <w:start w:val="1"/>
      <w:numFmt w:val="lowerRoman"/>
      <w:lvlText w:val="(%1)"/>
      <w:lvlJc w:val="left"/>
      <w:pPr>
        <w:ind w:left="32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70287C68"/>
    <w:multiLevelType w:val="multilevel"/>
    <w:tmpl w:val="07E2B15E"/>
    <w:name w:val="WW8Num542"/>
    <w:lvl w:ilvl="0">
      <w:start w:val="35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num w:numId="1">
    <w:abstractNumId w:val="8"/>
  </w:num>
  <w:num w:numId="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98"/>
    <w:rsid w:val="00004B2B"/>
    <w:rsid w:val="00010E58"/>
    <w:rsid w:val="00015815"/>
    <w:rsid w:val="00023FA9"/>
    <w:rsid w:val="00036B05"/>
    <w:rsid w:val="000431C2"/>
    <w:rsid w:val="00043BBE"/>
    <w:rsid w:val="000449F2"/>
    <w:rsid w:val="000457B6"/>
    <w:rsid w:val="0005115F"/>
    <w:rsid w:val="0005253C"/>
    <w:rsid w:val="00056118"/>
    <w:rsid w:val="0005734E"/>
    <w:rsid w:val="0006077A"/>
    <w:rsid w:val="00061519"/>
    <w:rsid w:val="000622F9"/>
    <w:rsid w:val="00063235"/>
    <w:rsid w:val="00080C26"/>
    <w:rsid w:val="000858E3"/>
    <w:rsid w:val="0009480B"/>
    <w:rsid w:val="000A5B8B"/>
    <w:rsid w:val="000A7FA2"/>
    <w:rsid w:val="000B5D5D"/>
    <w:rsid w:val="000B7A06"/>
    <w:rsid w:val="000C01A4"/>
    <w:rsid w:val="000C0AEF"/>
    <w:rsid w:val="000C26E0"/>
    <w:rsid w:val="000C7390"/>
    <w:rsid w:val="000D38F3"/>
    <w:rsid w:val="000E1317"/>
    <w:rsid w:val="000E379E"/>
    <w:rsid w:val="000F3F9A"/>
    <w:rsid w:val="00101645"/>
    <w:rsid w:val="00102CE2"/>
    <w:rsid w:val="001115E6"/>
    <w:rsid w:val="0011476F"/>
    <w:rsid w:val="001178B6"/>
    <w:rsid w:val="00132659"/>
    <w:rsid w:val="0015339C"/>
    <w:rsid w:val="00175C13"/>
    <w:rsid w:val="00177CF1"/>
    <w:rsid w:val="00180CDA"/>
    <w:rsid w:val="00183A5E"/>
    <w:rsid w:val="0018453D"/>
    <w:rsid w:val="001A100A"/>
    <w:rsid w:val="001B3DE3"/>
    <w:rsid w:val="001B608E"/>
    <w:rsid w:val="001B64F3"/>
    <w:rsid w:val="001C0273"/>
    <w:rsid w:val="001D78F2"/>
    <w:rsid w:val="001E2135"/>
    <w:rsid w:val="001E21E5"/>
    <w:rsid w:val="00200136"/>
    <w:rsid w:val="002007B2"/>
    <w:rsid w:val="00210C93"/>
    <w:rsid w:val="002157D6"/>
    <w:rsid w:val="00234053"/>
    <w:rsid w:val="002345E1"/>
    <w:rsid w:val="0024398A"/>
    <w:rsid w:val="00245D34"/>
    <w:rsid w:val="00252B6C"/>
    <w:rsid w:val="00260099"/>
    <w:rsid w:val="00282BEC"/>
    <w:rsid w:val="002862B2"/>
    <w:rsid w:val="00297903"/>
    <w:rsid w:val="00297DD1"/>
    <w:rsid w:val="002A19DD"/>
    <w:rsid w:val="002A388E"/>
    <w:rsid w:val="002A62F1"/>
    <w:rsid w:val="002A6CA0"/>
    <w:rsid w:val="002B3F29"/>
    <w:rsid w:val="002B45F9"/>
    <w:rsid w:val="002C0542"/>
    <w:rsid w:val="002C2AF4"/>
    <w:rsid w:val="002C5D66"/>
    <w:rsid w:val="002D1890"/>
    <w:rsid w:val="002D51A8"/>
    <w:rsid w:val="002E5046"/>
    <w:rsid w:val="002F3071"/>
    <w:rsid w:val="002F515B"/>
    <w:rsid w:val="00301691"/>
    <w:rsid w:val="00306755"/>
    <w:rsid w:val="00307BAA"/>
    <w:rsid w:val="00316FCC"/>
    <w:rsid w:val="00320D9B"/>
    <w:rsid w:val="00331D89"/>
    <w:rsid w:val="0034031E"/>
    <w:rsid w:val="003437FE"/>
    <w:rsid w:val="00345FC7"/>
    <w:rsid w:val="00346D02"/>
    <w:rsid w:val="0035623A"/>
    <w:rsid w:val="00372460"/>
    <w:rsid w:val="00384516"/>
    <w:rsid w:val="003859CD"/>
    <w:rsid w:val="0039372C"/>
    <w:rsid w:val="003A07CF"/>
    <w:rsid w:val="003A1EF5"/>
    <w:rsid w:val="003A2F3B"/>
    <w:rsid w:val="003A58AF"/>
    <w:rsid w:val="003B7EC2"/>
    <w:rsid w:val="003C3492"/>
    <w:rsid w:val="003C40B3"/>
    <w:rsid w:val="003D11D0"/>
    <w:rsid w:val="003D3A04"/>
    <w:rsid w:val="003D608D"/>
    <w:rsid w:val="003E07D2"/>
    <w:rsid w:val="003E5204"/>
    <w:rsid w:val="00401332"/>
    <w:rsid w:val="00401EEB"/>
    <w:rsid w:val="004029D4"/>
    <w:rsid w:val="00422E57"/>
    <w:rsid w:val="00423568"/>
    <w:rsid w:val="00433715"/>
    <w:rsid w:val="00437182"/>
    <w:rsid w:val="00442CE3"/>
    <w:rsid w:val="004444EF"/>
    <w:rsid w:val="00446B23"/>
    <w:rsid w:val="00451890"/>
    <w:rsid w:val="00470477"/>
    <w:rsid w:val="00476774"/>
    <w:rsid w:val="004777ED"/>
    <w:rsid w:val="0048148E"/>
    <w:rsid w:val="004871BF"/>
    <w:rsid w:val="0049659B"/>
    <w:rsid w:val="00496A84"/>
    <w:rsid w:val="004A53A1"/>
    <w:rsid w:val="004A6343"/>
    <w:rsid w:val="004A7380"/>
    <w:rsid w:val="004B037A"/>
    <w:rsid w:val="004B2D69"/>
    <w:rsid w:val="004B50A3"/>
    <w:rsid w:val="004C029D"/>
    <w:rsid w:val="004C2C2F"/>
    <w:rsid w:val="004C4F6E"/>
    <w:rsid w:val="004C6C52"/>
    <w:rsid w:val="004E7534"/>
    <w:rsid w:val="004E7BAC"/>
    <w:rsid w:val="004F34EA"/>
    <w:rsid w:val="004F6A75"/>
    <w:rsid w:val="005031CE"/>
    <w:rsid w:val="00506B3C"/>
    <w:rsid w:val="00516278"/>
    <w:rsid w:val="00527462"/>
    <w:rsid w:val="005325B1"/>
    <w:rsid w:val="00533567"/>
    <w:rsid w:val="00536869"/>
    <w:rsid w:val="005376C4"/>
    <w:rsid w:val="00541246"/>
    <w:rsid w:val="00542EC1"/>
    <w:rsid w:val="00543AFA"/>
    <w:rsid w:val="00545FBB"/>
    <w:rsid w:val="00547026"/>
    <w:rsid w:val="0055022D"/>
    <w:rsid w:val="00552079"/>
    <w:rsid w:val="00556B91"/>
    <w:rsid w:val="00563581"/>
    <w:rsid w:val="0057710C"/>
    <w:rsid w:val="00592BCE"/>
    <w:rsid w:val="00593CF4"/>
    <w:rsid w:val="005A1C08"/>
    <w:rsid w:val="005B18E7"/>
    <w:rsid w:val="005B5199"/>
    <w:rsid w:val="005C608C"/>
    <w:rsid w:val="005D0123"/>
    <w:rsid w:val="005D19B3"/>
    <w:rsid w:val="005D31FD"/>
    <w:rsid w:val="005E14A3"/>
    <w:rsid w:val="005E30A9"/>
    <w:rsid w:val="005E3C8B"/>
    <w:rsid w:val="005E439C"/>
    <w:rsid w:val="005F3238"/>
    <w:rsid w:val="006056DD"/>
    <w:rsid w:val="00607C44"/>
    <w:rsid w:val="00614255"/>
    <w:rsid w:val="006161FE"/>
    <w:rsid w:val="00626488"/>
    <w:rsid w:val="00631B88"/>
    <w:rsid w:val="00657637"/>
    <w:rsid w:val="0067785D"/>
    <w:rsid w:val="006817C2"/>
    <w:rsid w:val="00683BF7"/>
    <w:rsid w:val="006A36FF"/>
    <w:rsid w:val="006A443F"/>
    <w:rsid w:val="006B17D9"/>
    <w:rsid w:val="006C32FE"/>
    <w:rsid w:val="006D4AFE"/>
    <w:rsid w:val="006D5A66"/>
    <w:rsid w:val="006D77B0"/>
    <w:rsid w:val="006E563E"/>
    <w:rsid w:val="006E6A64"/>
    <w:rsid w:val="006E781D"/>
    <w:rsid w:val="006F6105"/>
    <w:rsid w:val="006F7BAF"/>
    <w:rsid w:val="0070419D"/>
    <w:rsid w:val="00710756"/>
    <w:rsid w:val="00711144"/>
    <w:rsid w:val="00712DE1"/>
    <w:rsid w:val="00714D8D"/>
    <w:rsid w:val="00715B7E"/>
    <w:rsid w:val="00746B75"/>
    <w:rsid w:val="007504DC"/>
    <w:rsid w:val="0075071C"/>
    <w:rsid w:val="00751106"/>
    <w:rsid w:val="00752E5B"/>
    <w:rsid w:val="007561FA"/>
    <w:rsid w:val="00763E2B"/>
    <w:rsid w:val="00764B6D"/>
    <w:rsid w:val="007806E8"/>
    <w:rsid w:val="0078344E"/>
    <w:rsid w:val="00783BE2"/>
    <w:rsid w:val="00787D0B"/>
    <w:rsid w:val="00797C5B"/>
    <w:rsid w:val="007B06BE"/>
    <w:rsid w:val="007B1A77"/>
    <w:rsid w:val="007B3200"/>
    <w:rsid w:val="007B647F"/>
    <w:rsid w:val="007D528F"/>
    <w:rsid w:val="007D72CF"/>
    <w:rsid w:val="007E5C58"/>
    <w:rsid w:val="007F459E"/>
    <w:rsid w:val="008014B0"/>
    <w:rsid w:val="00805EB8"/>
    <w:rsid w:val="00822F81"/>
    <w:rsid w:val="00833ECF"/>
    <w:rsid w:val="00840423"/>
    <w:rsid w:val="008417EB"/>
    <w:rsid w:val="008458A4"/>
    <w:rsid w:val="00851477"/>
    <w:rsid w:val="00855CD0"/>
    <w:rsid w:val="00855CE1"/>
    <w:rsid w:val="00856C8B"/>
    <w:rsid w:val="00857AE2"/>
    <w:rsid w:val="008641BA"/>
    <w:rsid w:val="00864F2B"/>
    <w:rsid w:val="008669B0"/>
    <w:rsid w:val="00867248"/>
    <w:rsid w:val="00873F48"/>
    <w:rsid w:val="00874713"/>
    <w:rsid w:val="00877E67"/>
    <w:rsid w:val="0088242A"/>
    <w:rsid w:val="00883955"/>
    <w:rsid w:val="00887E83"/>
    <w:rsid w:val="0089527A"/>
    <w:rsid w:val="008A4BE9"/>
    <w:rsid w:val="008A7AD3"/>
    <w:rsid w:val="008B6EA1"/>
    <w:rsid w:val="008C423B"/>
    <w:rsid w:val="008D7B18"/>
    <w:rsid w:val="008F3177"/>
    <w:rsid w:val="008F3D63"/>
    <w:rsid w:val="008F52A7"/>
    <w:rsid w:val="008F65E3"/>
    <w:rsid w:val="00903830"/>
    <w:rsid w:val="00912981"/>
    <w:rsid w:val="00916207"/>
    <w:rsid w:val="00917B68"/>
    <w:rsid w:val="00932FB3"/>
    <w:rsid w:val="0094637D"/>
    <w:rsid w:val="00950C94"/>
    <w:rsid w:val="009510A3"/>
    <w:rsid w:val="00954189"/>
    <w:rsid w:val="009544EC"/>
    <w:rsid w:val="009560F4"/>
    <w:rsid w:val="009607ED"/>
    <w:rsid w:val="00962A01"/>
    <w:rsid w:val="00963509"/>
    <w:rsid w:val="00970A5C"/>
    <w:rsid w:val="00971B14"/>
    <w:rsid w:val="00974938"/>
    <w:rsid w:val="00977558"/>
    <w:rsid w:val="00977934"/>
    <w:rsid w:val="009804B0"/>
    <w:rsid w:val="00982C62"/>
    <w:rsid w:val="009841F8"/>
    <w:rsid w:val="00985E11"/>
    <w:rsid w:val="009A1816"/>
    <w:rsid w:val="009A1CBB"/>
    <w:rsid w:val="009B17F1"/>
    <w:rsid w:val="009B3360"/>
    <w:rsid w:val="009B5C8F"/>
    <w:rsid w:val="009C2215"/>
    <w:rsid w:val="009C657D"/>
    <w:rsid w:val="009D0AB0"/>
    <w:rsid w:val="009D2004"/>
    <w:rsid w:val="009D7F1E"/>
    <w:rsid w:val="009E0644"/>
    <w:rsid w:val="00A02CF1"/>
    <w:rsid w:val="00A03B94"/>
    <w:rsid w:val="00A04D00"/>
    <w:rsid w:val="00A05568"/>
    <w:rsid w:val="00A069A1"/>
    <w:rsid w:val="00A125E0"/>
    <w:rsid w:val="00A17915"/>
    <w:rsid w:val="00A32364"/>
    <w:rsid w:val="00A329E8"/>
    <w:rsid w:val="00A333A4"/>
    <w:rsid w:val="00A442B9"/>
    <w:rsid w:val="00A52DF1"/>
    <w:rsid w:val="00A60047"/>
    <w:rsid w:val="00A62212"/>
    <w:rsid w:val="00A67544"/>
    <w:rsid w:val="00A73790"/>
    <w:rsid w:val="00A7682D"/>
    <w:rsid w:val="00A832C8"/>
    <w:rsid w:val="00A87A3F"/>
    <w:rsid w:val="00AA2646"/>
    <w:rsid w:val="00AA62FA"/>
    <w:rsid w:val="00AB34AB"/>
    <w:rsid w:val="00AB3F36"/>
    <w:rsid w:val="00AB6CC5"/>
    <w:rsid w:val="00AD3E7E"/>
    <w:rsid w:val="00AD471A"/>
    <w:rsid w:val="00AE6791"/>
    <w:rsid w:val="00B0597F"/>
    <w:rsid w:val="00B077DC"/>
    <w:rsid w:val="00B1131B"/>
    <w:rsid w:val="00B118D3"/>
    <w:rsid w:val="00B14625"/>
    <w:rsid w:val="00B1538D"/>
    <w:rsid w:val="00B23042"/>
    <w:rsid w:val="00B23B15"/>
    <w:rsid w:val="00B23D26"/>
    <w:rsid w:val="00B3568C"/>
    <w:rsid w:val="00B51EF2"/>
    <w:rsid w:val="00B54DC8"/>
    <w:rsid w:val="00B55A4E"/>
    <w:rsid w:val="00B6209E"/>
    <w:rsid w:val="00B6733A"/>
    <w:rsid w:val="00B71F2C"/>
    <w:rsid w:val="00B759E4"/>
    <w:rsid w:val="00B76D9C"/>
    <w:rsid w:val="00B93DED"/>
    <w:rsid w:val="00BA3E27"/>
    <w:rsid w:val="00BA5475"/>
    <w:rsid w:val="00BA5886"/>
    <w:rsid w:val="00BA6358"/>
    <w:rsid w:val="00BB0DF4"/>
    <w:rsid w:val="00BB5A2F"/>
    <w:rsid w:val="00BC5F3D"/>
    <w:rsid w:val="00BE0547"/>
    <w:rsid w:val="00BE0E85"/>
    <w:rsid w:val="00BF0149"/>
    <w:rsid w:val="00BF70E5"/>
    <w:rsid w:val="00C06439"/>
    <w:rsid w:val="00C115A3"/>
    <w:rsid w:val="00C128FE"/>
    <w:rsid w:val="00C36348"/>
    <w:rsid w:val="00C503EC"/>
    <w:rsid w:val="00C62886"/>
    <w:rsid w:val="00C64785"/>
    <w:rsid w:val="00C66FB1"/>
    <w:rsid w:val="00C75047"/>
    <w:rsid w:val="00C8507E"/>
    <w:rsid w:val="00C92FCF"/>
    <w:rsid w:val="00C96764"/>
    <w:rsid w:val="00C96CD9"/>
    <w:rsid w:val="00CA014F"/>
    <w:rsid w:val="00CA5BF7"/>
    <w:rsid w:val="00CA7772"/>
    <w:rsid w:val="00CC32DD"/>
    <w:rsid w:val="00CD1610"/>
    <w:rsid w:val="00CD5EAF"/>
    <w:rsid w:val="00CE2B77"/>
    <w:rsid w:val="00CF1CE3"/>
    <w:rsid w:val="00CF36C3"/>
    <w:rsid w:val="00D01B3F"/>
    <w:rsid w:val="00D14001"/>
    <w:rsid w:val="00D16AC2"/>
    <w:rsid w:val="00D22A2F"/>
    <w:rsid w:val="00D37EBD"/>
    <w:rsid w:val="00D42A3F"/>
    <w:rsid w:val="00D50EF6"/>
    <w:rsid w:val="00D511E4"/>
    <w:rsid w:val="00D52C8F"/>
    <w:rsid w:val="00D6597C"/>
    <w:rsid w:val="00D6768A"/>
    <w:rsid w:val="00D71F76"/>
    <w:rsid w:val="00D720C8"/>
    <w:rsid w:val="00D744F8"/>
    <w:rsid w:val="00D77A37"/>
    <w:rsid w:val="00D77E10"/>
    <w:rsid w:val="00D851E0"/>
    <w:rsid w:val="00D911CB"/>
    <w:rsid w:val="00D91D73"/>
    <w:rsid w:val="00D968FF"/>
    <w:rsid w:val="00DB0E0F"/>
    <w:rsid w:val="00DB3076"/>
    <w:rsid w:val="00DC2B8B"/>
    <w:rsid w:val="00DC4DE3"/>
    <w:rsid w:val="00DE0236"/>
    <w:rsid w:val="00DE0276"/>
    <w:rsid w:val="00DE2E98"/>
    <w:rsid w:val="00DE4C62"/>
    <w:rsid w:val="00DE6F10"/>
    <w:rsid w:val="00DF4C20"/>
    <w:rsid w:val="00E06E5F"/>
    <w:rsid w:val="00E119B0"/>
    <w:rsid w:val="00E22A79"/>
    <w:rsid w:val="00E65ACE"/>
    <w:rsid w:val="00E66BEB"/>
    <w:rsid w:val="00E715AD"/>
    <w:rsid w:val="00E75D12"/>
    <w:rsid w:val="00E87689"/>
    <w:rsid w:val="00E930E5"/>
    <w:rsid w:val="00E947F8"/>
    <w:rsid w:val="00EA7B83"/>
    <w:rsid w:val="00EB5355"/>
    <w:rsid w:val="00EC34A8"/>
    <w:rsid w:val="00EC530F"/>
    <w:rsid w:val="00ED7B32"/>
    <w:rsid w:val="00EE1486"/>
    <w:rsid w:val="00EE2A3F"/>
    <w:rsid w:val="00EE4172"/>
    <w:rsid w:val="00F019EA"/>
    <w:rsid w:val="00F160E9"/>
    <w:rsid w:val="00F379CB"/>
    <w:rsid w:val="00F5674A"/>
    <w:rsid w:val="00F706E2"/>
    <w:rsid w:val="00F73500"/>
    <w:rsid w:val="00F90901"/>
    <w:rsid w:val="00F94FD4"/>
    <w:rsid w:val="00F953BF"/>
    <w:rsid w:val="00F9776E"/>
    <w:rsid w:val="00FA38B1"/>
    <w:rsid w:val="00FA5A88"/>
    <w:rsid w:val="00FB1724"/>
    <w:rsid w:val="00FB45A5"/>
    <w:rsid w:val="00FB4F7D"/>
    <w:rsid w:val="00FC373C"/>
    <w:rsid w:val="00FC6CF9"/>
    <w:rsid w:val="00FC75EC"/>
    <w:rsid w:val="00FD0747"/>
    <w:rsid w:val="00FD4B31"/>
    <w:rsid w:val="00FD7426"/>
    <w:rsid w:val="00FD77DD"/>
    <w:rsid w:val="00FE0814"/>
    <w:rsid w:val="00FE3136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6F6C7-FE8B-4CC5-886B-F89D60AA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E98"/>
    <w:pPr>
      <w:jc w:val="both"/>
    </w:pPr>
    <w:rPr>
      <w:rFonts w:eastAsia="Times New Roman"/>
      <w:sz w:val="24"/>
      <w:szCs w:val="24"/>
      <w:lang w:val="ms-MY" w:bidi="en-US"/>
    </w:rPr>
  </w:style>
  <w:style w:type="paragraph" w:styleId="Heading1">
    <w:name w:val="heading 1"/>
    <w:basedOn w:val="Normal"/>
    <w:next w:val="Normal"/>
    <w:link w:val="Heading1Char"/>
    <w:qFormat/>
    <w:rsid w:val="00DE2E98"/>
    <w:pPr>
      <w:keepNext/>
      <w:outlineLvl w:val="0"/>
    </w:pPr>
    <w:rPr>
      <w:rFonts w:ascii="Albertus Medium" w:hAnsi="Albertus Medium"/>
      <w:b/>
      <w:bCs/>
      <w:lang w:bidi="ar-SA"/>
    </w:rPr>
  </w:style>
  <w:style w:type="paragraph" w:styleId="Heading2">
    <w:name w:val="heading 2"/>
    <w:basedOn w:val="Normal"/>
    <w:next w:val="Normal"/>
    <w:link w:val="Heading2Char"/>
    <w:qFormat/>
    <w:rsid w:val="00DE2E98"/>
    <w:pPr>
      <w:keepNext/>
      <w:spacing w:line="360" w:lineRule="auto"/>
      <w:outlineLvl w:val="1"/>
    </w:pPr>
    <w:rPr>
      <w:rFonts w:ascii="Albertus Extra Bold" w:hAnsi="Albertus Extra Bold"/>
      <w:b/>
      <w:bCs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E2E98"/>
    <w:pPr>
      <w:keepNext/>
      <w:keepLines/>
      <w:spacing w:before="200"/>
      <w:jc w:val="left"/>
      <w:outlineLvl w:val="2"/>
    </w:pPr>
    <w:rPr>
      <w:rFonts w:ascii="Cambria" w:hAnsi="Cambria"/>
      <w:b/>
      <w:bCs/>
      <w:color w:val="4F81BD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E2E98"/>
    <w:pPr>
      <w:keepNext/>
      <w:jc w:val="center"/>
      <w:outlineLvl w:val="3"/>
    </w:pPr>
    <w:rPr>
      <w:rFonts w:ascii="Albertus Medium" w:hAnsi="Albertus Medium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E2E98"/>
    <w:pPr>
      <w:keepNext/>
      <w:jc w:val="right"/>
      <w:outlineLvl w:val="4"/>
    </w:pPr>
    <w:rPr>
      <w:rFonts w:ascii="Albertus Extra Bold" w:hAnsi="Albertus Extra Bold"/>
      <w:b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E2E9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2E98"/>
    <w:rPr>
      <w:rFonts w:ascii="Albertus Medium" w:eastAsia="Times New Roman" w:hAnsi="Albertus Medium" w:cs="Times New Roman"/>
      <w:b/>
      <w:bCs/>
      <w:sz w:val="24"/>
      <w:szCs w:val="24"/>
      <w:lang w:val="ms-MY"/>
    </w:rPr>
  </w:style>
  <w:style w:type="character" w:customStyle="1" w:styleId="Heading2Char">
    <w:name w:val="Heading 2 Char"/>
    <w:link w:val="Heading2"/>
    <w:semiHidden/>
    <w:rsid w:val="00DE2E98"/>
    <w:rPr>
      <w:rFonts w:ascii="Albertus Extra Bold" w:eastAsia="Times New Roman" w:hAnsi="Albertus Extra Bold" w:cs="Arial"/>
      <w:b/>
      <w:bCs/>
      <w:sz w:val="24"/>
      <w:szCs w:val="20"/>
      <w:lang w:val="ms-MY"/>
    </w:rPr>
  </w:style>
  <w:style w:type="character" w:customStyle="1" w:styleId="Heading4Char">
    <w:name w:val="Heading 4 Char"/>
    <w:link w:val="Heading4"/>
    <w:semiHidden/>
    <w:rsid w:val="00DE2E98"/>
    <w:rPr>
      <w:rFonts w:ascii="Albertus Medium" w:eastAsia="Times New Roman" w:hAnsi="Albertus Medium" w:cs="Times New Roman"/>
      <w:sz w:val="24"/>
      <w:szCs w:val="20"/>
      <w:lang w:val="ms-MY"/>
    </w:rPr>
  </w:style>
  <w:style w:type="character" w:customStyle="1" w:styleId="Heading3Char">
    <w:name w:val="Heading 3 Char"/>
    <w:link w:val="Heading3"/>
    <w:semiHidden/>
    <w:rsid w:val="00DE2E98"/>
    <w:rPr>
      <w:rFonts w:ascii="Cambria" w:eastAsia="Times New Roman" w:hAnsi="Cambria" w:cs="Cambria"/>
      <w:b/>
      <w:bCs/>
      <w:color w:val="4F81BD"/>
      <w:sz w:val="24"/>
      <w:szCs w:val="24"/>
      <w:lang w:val="ms-MY"/>
    </w:rPr>
  </w:style>
  <w:style w:type="character" w:customStyle="1" w:styleId="Heading5Char">
    <w:name w:val="Heading 5 Char"/>
    <w:link w:val="Heading5"/>
    <w:semiHidden/>
    <w:rsid w:val="00DE2E98"/>
    <w:rPr>
      <w:rFonts w:ascii="Albertus Extra Bold" w:eastAsia="Times New Roman" w:hAnsi="Albertus Extra Bold" w:cs="Times New Roman"/>
      <w:b/>
      <w:sz w:val="24"/>
      <w:szCs w:val="20"/>
      <w:lang w:val="ms-MY"/>
    </w:rPr>
  </w:style>
  <w:style w:type="character" w:customStyle="1" w:styleId="Heading6Char">
    <w:name w:val="Heading 6 Char"/>
    <w:link w:val="Heading6"/>
    <w:semiHidden/>
    <w:rsid w:val="00DE2E98"/>
    <w:rPr>
      <w:rFonts w:ascii="Cambria" w:eastAsia="Times New Roman" w:hAnsi="Cambria" w:cs="Times New Roman"/>
      <w:i/>
      <w:iCs/>
      <w:color w:val="243F60"/>
      <w:sz w:val="24"/>
      <w:szCs w:val="24"/>
      <w:lang w:val="ms-MY" w:bidi="en-US"/>
    </w:rPr>
  </w:style>
  <w:style w:type="character" w:styleId="Hyperlink">
    <w:name w:val="Hyperlink"/>
    <w:uiPriority w:val="99"/>
    <w:unhideWhenUsed/>
    <w:rsid w:val="00DE2E98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DE2E98"/>
    <w:rPr>
      <w:sz w:val="20"/>
      <w:szCs w:val="20"/>
    </w:rPr>
  </w:style>
  <w:style w:type="character" w:customStyle="1" w:styleId="CommentTextChar">
    <w:name w:val="Comment Text Char"/>
    <w:link w:val="CommentText"/>
    <w:rsid w:val="00DE2E98"/>
    <w:rPr>
      <w:rFonts w:ascii="Calibri" w:eastAsia="Times New Roman" w:hAnsi="Calibri" w:cs="Times New Roman"/>
      <w:sz w:val="20"/>
      <w:szCs w:val="20"/>
      <w:lang w:val="ms-MY" w:bidi="en-US"/>
    </w:rPr>
  </w:style>
  <w:style w:type="paragraph" w:styleId="Header">
    <w:name w:val="header"/>
    <w:basedOn w:val="Normal"/>
    <w:link w:val="Head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HeaderChar2">
    <w:name w:val="Header Char2"/>
    <w:link w:val="Header"/>
    <w:semiHidden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HeaderChar">
    <w:name w:val="Head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Footer">
    <w:name w:val="footer"/>
    <w:basedOn w:val="Normal"/>
    <w:link w:val="Foot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FooterChar2">
    <w:name w:val="Footer Char2"/>
    <w:link w:val="Footer"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FooterChar">
    <w:name w:val="Foot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">
    <w:name w:val="Body Text"/>
    <w:basedOn w:val="Normal"/>
    <w:link w:val="BodyTextChar"/>
    <w:unhideWhenUsed/>
    <w:rsid w:val="00DE2E98"/>
    <w:rPr>
      <w:rFonts w:ascii="Albertus Medium" w:hAnsi="Albertus Medium"/>
    </w:rPr>
  </w:style>
  <w:style w:type="character" w:customStyle="1" w:styleId="BodyTextChar">
    <w:name w:val="Body Text Char"/>
    <w:link w:val="BodyText"/>
    <w:rsid w:val="00DE2E98"/>
    <w:rPr>
      <w:rFonts w:ascii="Albertus Medium" w:eastAsia="Times New Roman" w:hAnsi="Albertus Medium" w:cs="Times New Roman"/>
      <w:sz w:val="24"/>
      <w:szCs w:val="24"/>
      <w:lang w:val="ms-MY" w:bidi="en-US"/>
    </w:rPr>
  </w:style>
  <w:style w:type="paragraph" w:styleId="BodyTextIndent">
    <w:name w:val="Body Text Indent"/>
    <w:basedOn w:val="Normal"/>
    <w:link w:val="BodyTextIndentChar"/>
    <w:unhideWhenUsed/>
    <w:rsid w:val="00DE2E98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BodyText2Char">
    <w:name w:val="Body Text 2 Char"/>
    <w:link w:val="BodyText2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2">
    <w:name w:val="Body Text 2"/>
    <w:basedOn w:val="Normal"/>
    <w:link w:val="BodyText2Char"/>
    <w:unhideWhenUsed/>
    <w:rsid w:val="00DE2E98"/>
    <w:pPr>
      <w:spacing w:after="120" w:line="480" w:lineRule="auto"/>
    </w:pPr>
  </w:style>
  <w:style w:type="paragraph" w:styleId="BodyText3">
    <w:name w:val="Body Text 3"/>
    <w:basedOn w:val="Normal"/>
    <w:link w:val="BodyText3Char"/>
    <w:unhideWhenUsed/>
    <w:rsid w:val="00DE2E9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paragraph" w:styleId="BodyTextIndent2">
    <w:name w:val="Body Text Indent 2"/>
    <w:basedOn w:val="Normal"/>
    <w:link w:val="BodyTextIndent2Char"/>
    <w:unhideWhenUsed/>
    <w:rsid w:val="00DE2E98"/>
    <w:pPr>
      <w:spacing w:after="120" w:line="480" w:lineRule="auto"/>
      <w:ind w:left="360"/>
      <w:jc w:val="left"/>
    </w:pPr>
    <w:rPr>
      <w:rFonts w:ascii="Times New Roman" w:eastAsia="SimSun" w:hAnsi="Times New Roman"/>
      <w:lang w:val="en-US" w:eastAsia="zh-CN" w:bidi="ar-SA"/>
    </w:rPr>
  </w:style>
  <w:style w:type="character" w:customStyle="1" w:styleId="BodyTextIndent2Char">
    <w:name w:val="Body Text Indent 2 Char"/>
    <w:link w:val="BodyTextIndent2"/>
    <w:semiHidden/>
    <w:rsid w:val="00DE2E9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unhideWhenUsed/>
    <w:rsid w:val="00DE2E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character" w:customStyle="1" w:styleId="CommentSubjectChar">
    <w:name w:val="Comment Subject Char"/>
    <w:link w:val="CommentSubject"/>
    <w:rsid w:val="00DE2E98"/>
    <w:rPr>
      <w:rFonts w:ascii="Calibri" w:eastAsia="Times New Roman" w:hAnsi="Calibri" w:cs="Times New Roman"/>
      <w:b/>
      <w:bCs/>
      <w:sz w:val="20"/>
      <w:szCs w:val="20"/>
      <w:lang w:val="ms-MY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2E98"/>
    <w:rPr>
      <w:b/>
      <w:bCs/>
    </w:rPr>
  </w:style>
  <w:style w:type="paragraph" w:styleId="BalloonText">
    <w:name w:val="Balloon Text"/>
    <w:basedOn w:val="Normal"/>
    <w:link w:val="BalloonTextChar"/>
    <w:unhideWhenUsed/>
    <w:rsid w:val="00DE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E98"/>
    <w:rPr>
      <w:rFonts w:ascii="Tahoma" w:eastAsia="Times New Roman" w:hAnsi="Tahoma" w:cs="Tahoma"/>
      <w:sz w:val="16"/>
      <w:szCs w:val="16"/>
      <w:lang w:val="ms-MY" w:bidi="en-US"/>
    </w:rPr>
  </w:style>
  <w:style w:type="paragraph" w:styleId="NoSpacing">
    <w:name w:val="No Spacing"/>
    <w:qFormat/>
    <w:rsid w:val="00DE2E98"/>
    <w:pPr>
      <w:jc w:val="both"/>
    </w:pPr>
    <w:rPr>
      <w:rFonts w:eastAsia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DE2E98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DE2E98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en-US" w:bidi="ar-SA"/>
    </w:rPr>
  </w:style>
  <w:style w:type="paragraph" w:customStyle="1" w:styleId="MediumGrid21">
    <w:name w:val="Medium Grid 21"/>
    <w:qFormat/>
    <w:rsid w:val="00DE2E98"/>
    <w:rPr>
      <w:rFonts w:eastAsia="Times New Roman"/>
      <w:sz w:val="22"/>
      <w:szCs w:val="22"/>
    </w:rPr>
  </w:style>
  <w:style w:type="paragraph" w:customStyle="1" w:styleId="xl24">
    <w:name w:val="xl24"/>
    <w:basedOn w:val="Normal"/>
    <w:rsid w:val="00DE2E98"/>
    <w:pPr>
      <w:spacing w:before="100" w:beforeAutospacing="1" w:after="100" w:afterAutospacing="1"/>
      <w:jc w:val="left"/>
    </w:pPr>
    <w:rPr>
      <w:rFonts w:ascii="Albertus Medium" w:hAnsi="Albertus Medium"/>
      <w:b/>
      <w:bCs/>
      <w:lang w:val="en-US" w:bidi="ar-SA"/>
    </w:rPr>
  </w:style>
  <w:style w:type="paragraph" w:customStyle="1" w:styleId="xl28">
    <w:name w:val="xl28"/>
    <w:basedOn w:val="Normal"/>
    <w:rsid w:val="00DE2E9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lbertus Medium" w:hAnsi="Albertus Medium"/>
      <w:lang w:val="en-US" w:bidi="ar-SA"/>
    </w:rPr>
  </w:style>
  <w:style w:type="character" w:styleId="CommentReference">
    <w:name w:val="annotation reference"/>
    <w:uiPriority w:val="99"/>
    <w:unhideWhenUsed/>
    <w:rsid w:val="00DE2E98"/>
    <w:rPr>
      <w:sz w:val="16"/>
      <w:szCs w:val="16"/>
    </w:rPr>
  </w:style>
  <w:style w:type="character" w:styleId="BookTitle">
    <w:name w:val="Book Title"/>
    <w:uiPriority w:val="33"/>
    <w:qFormat/>
    <w:rsid w:val="00DE2E98"/>
    <w:rPr>
      <w:b/>
      <w:bCs/>
      <w:smallCaps/>
      <w:spacing w:val="5"/>
    </w:rPr>
  </w:style>
  <w:style w:type="character" w:customStyle="1" w:styleId="CharChar13">
    <w:name w:val="Char Char13"/>
    <w:rsid w:val="00DE2E98"/>
    <w:rPr>
      <w:rFonts w:ascii="Albertus Extra Bold" w:eastAsia="Times New Roman" w:hAnsi="Albertus Extra Bold" w:cs="Arial" w:hint="default"/>
      <w:b/>
      <w:bCs/>
      <w:sz w:val="24"/>
      <w:szCs w:val="24"/>
      <w:lang w:val="ms-MY" w:eastAsia="en-US"/>
    </w:rPr>
  </w:style>
  <w:style w:type="character" w:customStyle="1" w:styleId="FooterChar1">
    <w:name w:val="Foot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erChar1">
    <w:name w:val="Head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ing1Char1">
    <w:name w:val="Heading 1 Char1"/>
    <w:locked/>
    <w:rsid w:val="00DE2E98"/>
    <w:rPr>
      <w:rFonts w:ascii="Albertus Medium" w:eastAsia="Times New Roman" w:hAnsi="Albertus Medium" w:cs="Times New Roman" w:hint="default"/>
      <w:b/>
      <w:bCs/>
      <w:sz w:val="24"/>
      <w:szCs w:val="24"/>
    </w:rPr>
  </w:style>
  <w:style w:type="character" w:customStyle="1" w:styleId="Heading4Char1">
    <w:name w:val="Heading 4 Char1"/>
    <w:locked/>
    <w:rsid w:val="00DE2E98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bidi="en-US"/>
    </w:rPr>
  </w:style>
  <w:style w:type="character" w:customStyle="1" w:styleId="BodyTextIndent2Char1">
    <w:name w:val="Body Text Indent 2 Char1"/>
    <w:locked/>
    <w:rsid w:val="00DE2E98"/>
    <w:rPr>
      <w:rFonts w:ascii="Calibri" w:eastAsia="Times New Roman" w:hAnsi="Calibri" w:cs="Times New Roman" w:hint="default"/>
      <w:sz w:val="24"/>
      <w:szCs w:val="24"/>
      <w:lang w:bidi="en-US"/>
    </w:rPr>
  </w:style>
  <w:style w:type="character" w:customStyle="1" w:styleId="Heading2Char1">
    <w:name w:val="Heading 2 Char1"/>
    <w:locked/>
    <w:rsid w:val="00DE2E98"/>
    <w:rPr>
      <w:rFonts w:ascii="Cambria" w:eastAsia="Times New Roman" w:hAnsi="Cambria" w:cs="Times New Roman" w:hint="default"/>
      <w:b/>
      <w:bCs/>
      <w:color w:val="4F81BD"/>
      <w:sz w:val="26"/>
      <w:szCs w:val="26"/>
      <w:lang w:bidi="en-US"/>
    </w:rPr>
  </w:style>
  <w:style w:type="character" w:customStyle="1" w:styleId="Heading5Char1">
    <w:name w:val="Heading 5 Char1"/>
    <w:locked/>
    <w:rsid w:val="00DE2E98"/>
    <w:rPr>
      <w:rFonts w:ascii="Cambria" w:eastAsia="Times New Roman" w:hAnsi="Cambria" w:cs="Times New Roman" w:hint="default"/>
      <w:color w:val="243F60"/>
      <w:sz w:val="24"/>
      <w:szCs w:val="24"/>
      <w:lang w:bidi="en-US"/>
    </w:rPr>
  </w:style>
  <w:style w:type="numbering" w:customStyle="1" w:styleId="NoList1">
    <w:name w:val="No List1"/>
    <w:next w:val="NoList"/>
    <w:semiHidden/>
    <w:rsid w:val="00D511E4"/>
  </w:style>
  <w:style w:type="character" w:styleId="PageNumber">
    <w:name w:val="page number"/>
    <w:rsid w:val="00D511E4"/>
  </w:style>
  <w:style w:type="character" w:styleId="FollowedHyperlink">
    <w:name w:val="FollowedHyperlink"/>
    <w:rsid w:val="00D511E4"/>
    <w:rPr>
      <w:color w:val="800080"/>
      <w:u w:val="single"/>
    </w:rPr>
  </w:style>
  <w:style w:type="table" w:styleId="TableGrid">
    <w:name w:val="Table Grid"/>
    <w:basedOn w:val="TableNormal"/>
    <w:uiPriority w:val="59"/>
    <w:rsid w:val="00D511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282BEC"/>
    <w:rPr>
      <w:rFonts w:eastAsia="Times New Roman"/>
      <w:sz w:val="24"/>
      <w:szCs w:val="24"/>
      <w:lang w:val="ms-MY" w:bidi="en-US"/>
    </w:rPr>
  </w:style>
  <w:style w:type="numbering" w:customStyle="1" w:styleId="NoList2">
    <w:name w:val="No List2"/>
    <w:next w:val="NoList"/>
    <w:semiHidden/>
    <w:rsid w:val="00AD471A"/>
  </w:style>
  <w:style w:type="character" w:customStyle="1" w:styleId="WW8Num2z0">
    <w:name w:val="WW8Num2z0"/>
    <w:rsid w:val="00AD471A"/>
    <w:rPr>
      <w:rFonts w:ascii="Arial" w:eastAsia="Times New Roman" w:hAnsi="Arial" w:cs="Arial"/>
    </w:rPr>
  </w:style>
  <w:style w:type="character" w:customStyle="1" w:styleId="WW8Num5z1">
    <w:name w:val="WW8Num5z1"/>
    <w:rsid w:val="00AD471A"/>
    <w:rPr>
      <w:color w:val="auto"/>
    </w:rPr>
  </w:style>
  <w:style w:type="character" w:customStyle="1" w:styleId="DefaultParagraphFont1">
    <w:name w:val="Default Paragraph Font1"/>
    <w:rsid w:val="00AD471A"/>
  </w:style>
  <w:style w:type="paragraph" w:customStyle="1" w:styleId="Heading">
    <w:name w:val="Heading"/>
    <w:basedOn w:val="Normal"/>
    <w:next w:val="BodyText"/>
    <w:rsid w:val="00AD471A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 w:bidi="ar-SA"/>
    </w:rPr>
  </w:style>
  <w:style w:type="paragraph" w:styleId="List">
    <w:name w:val="List"/>
    <w:basedOn w:val="BodyText"/>
    <w:rsid w:val="00AD471A"/>
    <w:pPr>
      <w:suppressAutoHyphens/>
      <w:spacing w:before="120"/>
    </w:pPr>
    <w:rPr>
      <w:rFonts w:cs="Tahoma"/>
      <w:lang w:val="sv-SE" w:eastAsia="ar-SA" w:bidi="ar-SA"/>
    </w:rPr>
  </w:style>
  <w:style w:type="paragraph" w:styleId="Caption">
    <w:name w:val="caption"/>
    <w:basedOn w:val="Normal"/>
    <w:qFormat/>
    <w:rsid w:val="00AD471A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en-US" w:eastAsia="ar-SA" w:bidi="ar-SA"/>
    </w:rPr>
  </w:style>
  <w:style w:type="paragraph" w:customStyle="1" w:styleId="Index">
    <w:name w:val="Index"/>
    <w:basedOn w:val="Normal"/>
    <w:rsid w:val="00AD471A"/>
    <w:pPr>
      <w:suppressLineNumbers/>
      <w:suppressAutoHyphens/>
      <w:jc w:val="left"/>
    </w:pPr>
    <w:rPr>
      <w:rFonts w:ascii="Times New Roman" w:hAnsi="Times New Roman" w:cs="Tahoma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AD471A"/>
    <w:pPr>
      <w:suppressAutoHyphens/>
      <w:jc w:val="center"/>
    </w:pPr>
    <w:rPr>
      <w:rFonts w:ascii="Albertus Extra Bold" w:hAnsi="Albertus Extra Bold"/>
      <w:sz w:val="28"/>
      <w:lang w:eastAsia="ar-SA" w:bidi="ar-SA"/>
    </w:rPr>
  </w:style>
  <w:style w:type="character" w:customStyle="1" w:styleId="TitleChar">
    <w:name w:val="Title Char"/>
    <w:link w:val="Title"/>
    <w:rsid w:val="00AD471A"/>
    <w:rPr>
      <w:rFonts w:ascii="Albertus Extra Bold" w:eastAsia="Times New Roman" w:hAnsi="Albertus Extra Bold"/>
      <w:sz w:val="28"/>
      <w:szCs w:val="24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D471A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AD471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WW8Num4z0">
    <w:name w:val="WW8Num4z0"/>
    <w:rsid w:val="00AD471A"/>
    <w:rPr>
      <w:rFonts w:ascii="Arial" w:eastAsia="Times New Roman" w:hAnsi="Arial" w:cs="Arial"/>
    </w:rPr>
  </w:style>
  <w:style w:type="character" w:customStyle="1" w:styleId="WW8Num8z1">
    <w:name w:val="WW8Num8z1"/>
    <w:rsid w:val="00AD471A"/>
    <w:rPr>
      <w:color w:val="auto"/>
    </w:rPr>
  </w:style>
  <w:style w:type="character" w:customStyle="1" w:styleId="WW8Num17z2">
    <w:name w:val="WW8Num17z2"/>
    <w:rsid w:val="00AD471A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AD471A"/>
    <w:rPr>
      <w:rFonts w:ascii="Times New Roman" w:eastAsia="Times New Roman" w:hAnsi="Times New Roman" w:cs="Times New Roman"/>
    </w:rPr>
  </w:style>
  <w:style w:type="character" w:customStyle="1" w:styleId="WW8Num41z2">
    <w:name w:val="WW8Num41z2"/>
    <w:rsid w:val="00AD471A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AD471A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sid w:val="00AD471A"/>
  </w:style>
  <w:style w:type="character" w:customStyle="1" w:styleId="Bullets">
    <w:name w:val="Bullets"/>
    <w:rsid w:val="00AD471A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rsid w:val="00AD471A"/>
    <w:pPr>
      <w:suppressLineNumbers/>
      <w:suppressAutoHyphens/>
      <w:jc w:val="left"/>
    </w:pPr>
    <w:rPr>
      <w:rFonts w:ascii="Times New Roman" w:hAnsi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AD471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D471A"/>
    <w:pPr>
      <w:suppressAutoHyphens/>
      <w:spacing w:before="120"/>
    </w:pPr>
    <w:rPr>
      <w:lang w:val="sv-SE" w:eastAsia="ar-SA" w:bidi="ar-SA"/>
    </w:rPr>
  </w:style>
  <w:style w:type="table" w:customStyle="1" w:styleId="TableGrid1">
    <w:name w:val="Table Grid1"/>
    <w:basedOn w:val="TableNormal"/>
    <w:next w:val="TableGrid"/>
    <w:rsid w:val="00AD471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34AB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6C4DE-3F06-4854-8146-98CD2EAC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2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2</dc:title>
  <dc:creator>acer</dc:creator>
  <cp:lastModifiedBy>User</cp:lastModifiedBy>
  <cp:revision>2</cp:revision>
  <cp:lastPrinted>2017-12-22T03:00:00Z</cp:lastPrinted>
  <dcterms:created xsi:type="dcterms:W3CDTF">2023-08-10T02:08:00Z</dcterms:created>
  <dcterms:modified xsi:type="dcterms:W3CDTF">2023-08-10T02:08:00Z</dcterms:modified>
</cp:coreProperties>
</file>