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5" w:type="dxa"/>
        <w:tblInd w:w="-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5"/>
      </w:tblGrid>
      <w:tr w:rsidR="00607C44" w:rsidRPr="00BC5F3D" w:rsidTr="00BC5C15">
        <w:trPr>
          <w:trHeight w:val="65"/>
        </w:trPr>
        <w:tc>
          <w:tcPr>
            <w:tcW w:w="10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C44" w:rsidRPr="007100B7" w:rsidRDefault="00D8016F" w:rsidP="00D801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6"/>
            <w:bookmarkStart w:id="1" w:name="OLE_LINK5"/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2703FD">
              <w:rPr>
                <w:rFonts w:ascii="Arial" w:hAnsi="Arial" w:cs="Arial"/>
                <w:b/>
                <w:sz w:val="20"/>
                <w:szCs w:val="20"/>
              </w:rPr>
              <w:t>KEW.PA-10</w:t>
            </w:r>
          </w:p>
          <w:p w:rsidR="00D8016F" w:rsidRPr="007100B7" w:rsidRDefault="00D8016F" w:rsidP="00D801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44" w:rsidRPr="007100B7" w:rsidRDefault="00607C44" w:rsidP="00D801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0B7">
              <w:rPr>
                <w:rFonts w:ascii="Arial" w:hAnsi="Arial" w:cs="Arial"/>
                <w:b/>
                <w:sz w:val="20"/>
                <w:szCs w:val="20"/>
              </w:rPr>
              <w:t xml:space="preserve">BORANG ADUAN KEROSAKAN </w:t>
            </w:r>
            <w:r w:rsidR="00C52130" w:rsidRPr="007100B7">
              <w:rPr>
                <w:rFonts w:ascii="Arial" w:hAnsi="Arial" w:cs="Arial"/>
                <w:b/>
                <w:sz w:val="20"/>
                <w:szCs w:val="20"/>
              </w:rPr>
              <w:t>ASET ALIH</w:t>
            </w:r>
          </w:p>
          <w:p w:rsidR="00607C44" w:rsidRPr="007100B7" w:rsidRDefault="00607C44" w:rsidP="008A7AD3">
            <w:pPr>
              <w:spacing w:line="276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210" w:type="dxa"/>
              <w:tblInd w:w="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4621"/>
              <w:gridCol w:w="278"/>
              <w:gridCol w:w="4771"/>
            </w:tblGrid>
            <w:tr w:rsidR="00607C44" w:rsidRPr="007100B7" w:rsidTr="008A7AD3">
              <w:tc>
                <w:tcPr>
                  <w:tcW w:w="102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b/>
                      <w:sz w:val="20"/>
                      <w:szCs w:val="20"/>
                    </w:rPr>
                    <w:t>Bahagian I (Untuk diisi oleh Pengadu)</w:t>
                  </w:r>
                </w:p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07C44" w:rsidRPr="007100B7" w:rsidTr="008A7AD3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 xml:space="preserve">Jenis Aset </w:t>
                  </w:r>
                  <w:r w:rsidR="00F70F0C" w:rsidRPr="007100B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:</w:t>
                  </w:r>
                </w:p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B15620">
                  <w:pPr>
                    <w:spacing w:line="276" w:lineRule="auto"/>
                    <w:ind w:left="-1129" w:firstLine="112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7C44" w:rsidRPr="007100B7" w:rsidTr="008A7AD3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Pr="007100B7" w:rsidRDefault="00C52130" w:rsidP="00C5213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Nombor Siri Pendaftaran Aset/    :</w:t>
                  </w:r>
                </w:p>
                <w:p w:rsidR="00C52130" w:rsidRPr="007100B7" w:rsidRDefault="00C52130" w:rsidP="00C5213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 xml:space="preserve">Komponen           </w:t>
                  </w:r>
                </w:p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7C44" w:rsidRPr="007100B7" w:rsidTr="008A7AD3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Pr="007100B7" w:rsidRDefault="00C52130" w:rsidP="00C5213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Pengguna Terakhir                      :</w:t>
                  </w:r>
                </w:p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7C44" w:rsidRPr="007100B7" w:rsidTr="008A7AD3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Pr="007100B7" w:rsidRDefault="00C52130" w:rsidP="00C5213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Tarikh Kerosakan                        :</w:t>
                  </w:r>
                </w:p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7C44" w:rsidRPr="007100B7" w:rsidTr="008A7AD3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Pr="007100B7" w:rsidRDefault="00C52130" w:rsidP="00C5213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Perihal Kerosakan                       :</w:t>
                  </w:r>
                </w:p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7C44" w:rsidRPr="007100B7" w:rsidTr="008A7AD3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Nama Dan Jawatan                     :</w:t>
                  </w:r>
                </w:p>
                <w:p w:rsidR="007100B7" w:rsidRPr="007100B7" w:rsidRDefault="007100B7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7C44" w:rsidRPr="007100B7" w:rsidTr="008A7AD3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9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Tarikh                                           :</w:t>
                  </w:r>
                </w:p>
                <w:p w:rsidR="00607C44" w:rsidRPr="007100B7" w:rsidRDefault="00607C44" w:rsidP="008A7AD3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07C44" w:rsidRPr="007100B7" w:rsidRDefault="00C52130" w:rsidP="007100B7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b/>
                      <w:sz w:val="20"/>
                      <w:szCs w:val="20"/>
                    </w:rPr>
                    <w:t>Bahagian II (Untuk diisi oleh Pegawai Aset/</w:t>
                  </w:r>
                  <w:r w:rsidR="007100B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100B7">
                    <w:rPr>
                      <w:rFonts w:ascii="Arial" w:hAnsi="Arial" w:cs="Arial"/>
                      <w:b/>
                      <w:sz w:val="20"/>
                      <w:szCs w:val="20"/>
                    </w:rPr>
                    <w:t>Pegawai Teknikal)</w:t>
                  </w:r>
                </w:p>
              </w:tc>
            </w:tr>
            <w:tr w:rsidR="00607C44" w:rsidRPr="007100B7" w:rsidTr="008A7AD3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4" w:rsidRPr="007100B7" w:rsidRDefault="00607C44" w:rsidP="007100B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2130" w:rsidRPr="007100B7" w:rsidTr="008A7AD3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Pr="007100B7" w:rsidRDefault="00C52130" w:rsidP="006462A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  <w:p w:rsidR="00C52130" w:rsidRPr="007100B7" w:rsidRDefault="00C52130" w:rsidP="006462A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52130" w:rsidRPr="007100B7" w:rsidRDefault="00C52130" w:rsidP="006462A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  <w:p w:rsidR="00C52130" w:rsidRPr="007100B7" w:rsidRDefault="00C52130" w:rsidP="006462A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Pr="007100B7" w:rsidRDefault="00C52130" w:rsidP="006462A6">
                  <w:pPr>
                    <w:tabs>
                      <w:tab w:val="left" w:pos="715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Jumlah Kos Penyelenggaraan Terdahulu:</w:t>
                  </w:r>
                </w:p>
                <w:p w:rsidR="00C52130" w:rsidRPr="007100B7" w:rsidRDefault="00C52130" w:rsidP="006462A6">
                  <w:pPr>
                    <w:tabs>
                      <w:tab w:val="left" w:pos="715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52130" w:rsidRPr="007100B7" w:rsidRDefault="00C52130" w:rsidP="006462A6">
                  <w:pPr>
                    <w:tabs>
                      <w:tab w:val="left" w:pos="715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Anggaran Kos Penyelenggaraan :</w:t>
                  </w:r>
                </w:p>
                <w:p w:rsidR="00C52130" w:rsidRPr="007100B7" w:rsidRDefault="00C52130" w:rsidP="006462A6">
                  <w:pPr>
                    <w:tabs>
                      <w:tab w:val="left" w:pos="715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52130" w:rsidRDefault="00C52130" w:rsidP="008A7AD3">
                  <w:pPr>
                    <w:spacing w:line="276" w:lineRule="auto"/>
                    <w:ind w:left="-4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Syor Dan U</w:t>
                  </w:r>
                  <w:r w:rsidR="00421B96">
                    <w:rPr>
                      <w:rFonts w:ascii="Arial" w:hAnsi="Arial" w:cs="Arial"/>
                      <w:sz w:val="20"/>
                      <w:szCs w:val="20"/>
                    </w:rPr>
                    <w:t xml:space="preserve">lasan                           </w:t>
                  </w: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7100B7" w:rsidRPr="007100B7" w:rsidRDefault="007100B7" w:rsidP="008A7AD3">
                  <w:pPr>
                    <w:spacing w:line="276" w:lineRule="auto"/>
                    <w:ind w:left="-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2130" w:rsidRPr="007100B7" w:rsidTr="008A7AD3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Nama Da</w:t>
                  </w:r>
                  <w:r w:rsidR="00421B96">
                    <w:rPr>
                      <w:rFonts w:ascii="Arial" w:hAnsi="Arial" w:cs="Arial"/>
                      <w:sz w:val="20"/>
                      <w:szCs w:val="20"/>
                    </w:rPr>
                    <w:t xml:space="preserve">n Jawatan                      </w:t>
                  </w: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7100B7" w:rsidRPr="007100B7" w:rsidRDefault="007100B7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2130" w:rsidRPr="007100B7" w:rsidTr="008A7AD3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 xml:space="preserve">Tarikh            </w:t>
                  </w:r>
                  <w:r w:rsidR="00421B9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</w:t>
                  </w: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7100B7" w:rsidRPr="007100B7" w:rsidRDefault="007100B7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2130" w:rsidRPr="007100B7" w:rsidTr="008A7AD3">
              <w:tc>
                <w:tcPr>
                  <w:tcW w:w="102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b/>
                      <w:sz w:val="20"/>
                      <w:szCs w:val="20"/>
                    </w:rPr>
                    <w:t>Bahagian III (Keputusan Ketua Jabatan/</w:t>
                  </w:r>
                  <w:r w:rsidR="007100B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100B7">
                    <w:rPr>
                      <w:rFonts w:ascii="Arial" w:hAnsi="Arial" w:cs="Arial"/>
                      <w:b/>
                      <w:sz w:val="20"/>
                      <w:szCs w:val="20"/>
                    </w:rPr>
                    <w:t>Bahagian/</w:t>
                  </w:r>
                  <w:r w:rsidR="007100B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100B7">
                    <w:rPr>
                      <w:rFonts w:ascii="Arial" w:hAnsi="Arial" w:cs="Arial"/>
                      <w:b/>
                      <w:sz w:val="20"/>
                      <w:szCs w:val="20"/>
                    </w:rPr>
                    <w:t>Seksyen/</w:t>
                  </w:r>
                  <w:r w:rsidR="007100B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100B7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Unit)</w:t>
                  </w:r>
                </w:p>
              </w:tc>
            </w:tr>
            <w:tr w:rsidR="00C52130" w:rsidRPr="007100B7" w:rsidTr="008A7AD3">
              <w:tc>
                <w:tcPr>
                  <w:tcW w:w="102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Diluluskan/</w:t>
                  </w:r>
                  <w:r w:rsidR="007100B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Tidak Diluluskan*</w:t>
                  </w:r>
                </w:p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2130" w:rsidRPr="004C68CE" w:rsidTr="008A7AD3">
              <w:tc>
                <w:tcPr>
                  <w:tcW w:w="102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130" w:rsidRDefault="001C46F5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66CA">
                    <w:rPr>
                      <w:rFonts w:ascii="Arial" w:hAnsi="Arial" w:cs="Arial"/>
                      <w:sz w:val="20"/>
                      <w:szCs w:val="20"/>
                    </w:rPr>
                    <w:t>Ulasan: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</w:t>
                  </w:r>
                </w:p>
                <w:p w:rsidR="001C46F5" w:rsidRDefault="001C46F5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46F5" w:rsidRDefault="001C46F5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46F5" w:rsidRPr="007100B7" w:rsidRDefault="001C46F5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………………………………………….</w:t>
                  </w:r>
                </w:p>
                <w:p w:rsidR="00C52130" w:rsidRPr="007100B7" w:rsidRDefault="007100B7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w:r w:rsidR="00C52130" w:rsidRPr="007100B7">
                    <w:rPr>
                      <w:rFonts w:ascii="Arial" w:hAnsi="Arial" w:cs="Arial"/>
                      <w:sz w:val="20"/>
                      <w:szCs w:val="20"/>
                    </w:rPr>
                    <w:t>Tandatangan</w:t>
                  </w:r>
                </w:p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Nama: …………………………………</w:t>
                  </w:r>
                </w:p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Jawatan:……………………………….</w:t>
                  </w:r>
                </w:p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52130" w:rsidRPr="007100B7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Tarikh:………………………………….</w:t>
                  </w:r>
                </w:p>
                <w:p w:rsidR="007100B7" w:rsidRDefault="007100B7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52130" w:rsidRPr="003A58AF" w:rsidRDefault="00C52130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 xml:space="preserve">Nota: * Potong mana yang </w:t>
                  </w:r>
                  <w:r w:rsidR="00BC5C15">
                    <w:rPr>
                      <w:rFonts w:ascii="Arial" w:hAnsi="Arial" w:cs="Arial"/>
                      <w:sz w:val="20"/>
                      <w:szCs w:val="20"/>
                    </w:rPr>
                    <w:t xml:space="preserve">tidak </w:t>
                  </w:r>
                  <w:r w:rsidRPr="007100B7">
                    <w:rPr>
                      <w:rFonts w:ascii="Arial" w:hAnsi="Arial" w:cs="Arial"/>
                      <w:sz w:val="20"/>
                      <w:szCs w:val="20"/>
                    </w:rPr>
                    <w:t>berkenaan</w:t>
                  </w:r>
                  <w:r w:rsidR="00BC5C1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C46F5" w:rsidRPr="004C68CE" w:rsidTr="008A7AD3">
              <w:tc>
                <w:tcPr>
                  <w:tcW w:w="102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6F5" w:rsidRPr="001C46F5" w:rsidRDefault="001C46F5" w:rsidP="008A7AD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607C44" w:rsidRPr="00BC5F3D" w:rsidRDefault="00607C44" w:rsidP="00D8016F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0"/>
      <w:bookmarkEnd w:id="1"/>
    </w:tbl>
    <w:p w:rsidR="00FE3136" w:rsidRPr="00BC5F3D" w:rsidRDefault="00FE3136" w:rsidP="007100B7">
      <w:pPr>
        <w:rPr>
          <w:rFonts w:ascii="Arial" w:hAnsi="Arial" w:cs="Arial"/>
        </w:rPr>
      </w:pPr>
    </w:p>
    <w:sectPr w:rsidR="00FE3136" w:rsidRPr="00BC5F3D" w:rsidSect="00BC5C15">
      <w:headerReference w:type="default" r:id="rId8"/>
      <w:footerReference w:type="default" r:id="rId9"/>
      <w:pgSz w:w="11906" w:h="16838"/>
      <w:pgMar w:top="1080" w:right="1440" w:bottom="1440" w:left="1440" w:header="70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74" w:rsidRDefault="00FB4674">
      <w:r>
        <w:separator/>
      </w:r>
    </w:p>
  </w:endnote>
  <w:endnote w:type="continuationSeparator" w:id="0">
    <w:p w:rsidR="00FB4674" w:rsidRDefault="00FB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Mincho"/>
    <w:charset w:val="80"/>
    <w:family w:val="auto"/>
    <w:pitch w:val="default"/>
  </w:font>
  <w:font w:name="Henderson BCG Serif">
    <w:altName w:val="Constantia"/>
    <w:charset w:val="00"/>
    <w:family w:val="roman"/>
    <w:pitch w:val="variable"/>
    <w:sig w:usb0="00000001" w:usb1="D000E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nderson BCG Serif" w:hAnsi="Henderson BCG Serif" w:cs="Henderson BCG Serif"/>
        <w:color w:val="548DD4" w:themeColor="text2" w:themeTint="99"/>
      </w:rPr>
      <w:id w:val="3863634"/>
      <w:docPartObj>
        <w:docPartGallery w:val="Page Numbers (Bottom of Page)"/>
        <w:docPartUnique/>
      </w:docPartObj>
    </w:sdtPr>
    <w:sdtEndPr>
      <w:rPr>
        <w:rFonts w:ascii="Arial" w:hAnsi="Arial" w:cs="Arial"/>
        <w:color w:val="auto"/>
        <w:sz w:val="20"/>
      </w:rPr>
    </w:sdtEndPr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D64C2" w:rsidRPr="00BE73B6" w:rsidRDefault="004D64C2" w:rsidP="004D64C2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BE73B6">
              <w:rPr>
                <w:rFonts w:ascii="Arial" w:hAnsi="Arial" w:cs="Arial"/>
                <w:sz w:val="20"/>
              </w:rPr>
              <w:t xml:space="preserve">M.S. </w:t>
            </w:r>
            <w:r w:rsidRPr="00BE73B6">
              <w:rPr>
                <w:rFonts w:ascii="Arial" w:hAnsi="Arial" w:cs="Arial"/>
                <w:sz w:val="20"/>
              </w:rPr>
              <w:fldChar w:fldCharType="begin"/>
            </w:r>
            <w:r w:rsidRPr="00BE73B6">
              <w:rPr>
                <w:rFonts w:ascii="Arial" w:hAnsi="Arial" w:cs="Arial"/>
                <w:sz w:val="20"/>
              </w:rPr>
              <w:instrText xml:space="preserve"> PAGE </w:instrText>
            </w:r>
            <w:r w:rsidRPr="00BE73B6">
              <w:rPr>
                <w:rFonts w:ascii="Arial" w:hAnsi="Arial" w:cs="Arial"/>
                <w:sz w:val="20"/>
              </w:rPr>
              <w:fldChar w:fldCharType="separate"/>
            </w:r>
            <w:r w:rsidR="007C4A47">
              <w:rPr>
                <w:rFonts w:ascii="Arial" w:hAnsi="Arial" w:cs="Arial"/>
                <w:noProof/>
                <w:sz w:val="20"/>
              </w:rPr>
              <w:t>1</w:t>
            </w:r>
            <w:r w:rsidRPr="00BE73B6">
              <w:rPr>
                <w:rFonts w:ascii="Arial" w:hAnsi="Arial" w:cs="Arial"/>
                <w:sz w:val="20"/>
              </w:rPr>
              <w:fldChar w:fldCharType="end"/>
            </w:r>
            <w:r w:rsidR="00FB7D76">
              <w:rPr>
                <w:rFonts w:ascii="Arial" w:hAnsi="Arial" w:cs="Arial"/>
                <w:sz w:val="20"/>
              </w:rPr>
              <w:t>2</w:t>
            </w:r>
            <w:r w:rsidRPr="00BE73B6">
              <w:rPr>
                <w:rFonts w:ascii="Arial" w:hAnsi="Arial" w:cs="Arial"/>
                <w:sz w:val="20"/>
              </w:rPr>
              <w:t>/</w:t>
            </w:r>
            <w:r w:rsidR="00447F58">
              <w:rPr>
                <w:rFonts w:ascii="Arial" w:hAnsi="Arial" w:cs="Arial"/>
                <w:sz w:val="20"/>
              </w:rPr>
              <w:t>15</w:t>
            </w:r>
          </w:p>
        </w:sdtContent>
      </w:sdt>
    </w:sdtContent>
  </w:sdt>
  <w:p w:rsidR="00AE72C2" w:rsidRPr="004D64C2" w:rsidRDefault="00AE72C2" w:rsidP="004D6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74" w:rsidRDefault="00FB4674">
      <w:r>
        <w:separator/>
      </w:r>
    </w:p>
  </w:footnote>
  <w:footnote w:type="continuationSeparator" w:id="0">
    <w:p w:rsidR="00FB4674" w:rsidRDefault="00FB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C2" w:rsidRPr="00BE73B6" w:rsidRDefault="004D64C2" w:rsidP="004D64C2">
    <w:pPr>
      <w:pStyle w:val="Header"/>
      <w:rPr>
        <w:rFonts w:ascii="Arial" w:hAnsi="Arial" w:cs="Arial"/>
        <w:sz w:val="20"/>
      </w:rPr>
    </w:pPr>
    <w:r w:rsidRPr="00BE73B6">
      <w:rPr>
        <w:rFonts w:ascii="Arial" w:hAnsi="Arial" w:cs="Arial"/>
        <w:sz w:val="20"/>
      </w:rPr>
      <w:t>Pekeliling Perbendaharaan Malaysia</w:t>
    </w:r>
    <w:r w:rsidRPr="00BE73B6">
      <w:rPr>
        <w:rFonts w:ascii="Arial" w:hAnsi="Arial" w:cs="Arial"/>
        <w:sz w:val="20"/>
      </w:rPr>
      <w:ptab w:relativeTo="margin" w:alignment="center" w:leader="none"/>
    </w:r>
    <w:r w:rsidRPr="00BE73B6">
      <w:rPr>
        <w:rFonts w:ascii="Arial" w:hAnsi="Arial" w:cs="Arial"/>
        <w:sz w:val="20"/>
      </w:rPr>
      <w:ptab w:relativeTo="margin" w:alignment="right" w:leader="none"/>
    </w:r>
    <w:r w:rsidR="00A63883">
      <w:rPr>
        <w:rFonts w:ascii="Arial" w:hAnsi="Arial" w:cs="Arial"/>
        <w:sz w:val="20"/>
      </w:rPr>
      <w:t>AM</w:t>
    </w:r>
    <w:r w:rsidRPr="00BE73B6">
      <w:rPr>
        <w:rFonts w:ascii="Arial" w:hAnsi="Arial" w:cs="Arial"/>
        <w:sz w:val="20"/>
      </w:rPr>
      <w:t xml:space="preserve"> 2.4</w:t>
    </w:r>
    <w:r w:rsidR="00A63883">
      <w:rPr>
        <w:rFonts w:ascii="Arial" w:hAnsi="Arial" w:cs="Arial"/>
        <w:sz w:val="20"/>
      </w:rPr>
      <w:t xml:space="preserve"> </w:t>
    </w:r>
    <w:r w:rsidR="00FB7D76">
      <w:rPr>
        <w:rFonts w:ascii="Arial" w:hAnsi="Arial" w:cs="Arial"/>
        <w:sz w:val="20"/>
      </w:rPr>
      <w:t>Lampiran B</w:t>
    </w:r>
  </w:p>
  <w:p w:rsidR="004D64C2" w:rsidRDefault="004D6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 w15:restartNumberingAfterBreak="0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 w15:restartNumberingAfterBreak="0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 w15:restartNumberingAfterBreak="0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 w15:restartNumberingAfterBreak="0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 w15:restartNumberingAfterBreak="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 w15:restartNumberingAfterBreak="0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 w15:restartNumberingAfterBreak="0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 w15:restartNumberingAfterBreak="0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 w15:restartNumberingAfterBreak="0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 w15:restartNumberingAfterBreak="0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 w15:restartNumberingAfterBreak="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 w15:restartNumberingAfterBreak="0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 w15:restartNumberingAfterBreak="0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 w15:restartNumberingAfterBreak="0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 w15:restartNumberingAfterBreak="0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 w15:restartNumberingAfterBreak="0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 w15:restartNumberingAfterBreak="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 w15:restartNumberingAfterBreak="0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 w15:restartNumberingAfterBreak="0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 w15:restartNumberingAfterBreak="0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 w15:restartNumberingAfterBreak="0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 w15:restartNumberingAfterBreak="0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 w15:restartNumberingAfterBreak="0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 w15:restartNumberingAfterBreak="0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 w15:restartNumberingAfterBreak="0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 w15:restartNumberingAfterBreak="0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 w15:restartNumberingAfterBreak="0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 w15:restartNumberingAfterBreak="0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 w15:restartNumberingAfterBreak="0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 w15:restartNumberingAfterBreak="0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 w15:restartNumberingAfterBreak="0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 w15:restartNumberingAfterBreak="0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 w15:restartNumberingAfterBreak="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 w15:restartNumberingAfterBreak="0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 w15:restartNumberingAfterBreak="0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 w15:restartNumberingAfterBreak="0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 w15:restartNumberingAfterBreak="0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 w15:restartNumberingAfterBreak="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 w15:restartNumberingAfterBreak="0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 w15:restartNumberingAfterBreak="0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 w15:restartNumberingAfterBreak="0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 w15:restartNumberingAfterBreak="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 w15:restartNumberingAfterBreak="0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 w15:restartNumberingAfterBreak="0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 w15:restartNumberingAfterBreak="0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 w15:restartNumberingAfterBreak="0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 w15:restartNumberingAfterBreak="0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 w15:restartNumberingAfterBreak="0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 w15:restartNumberingAfterBreak="0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 w15:restartNumberingAfterBreak="0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 w15:restartNumberingAfterBreak="0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 w15:restartNumberingAfterBreak="0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 w15:restartNumberingAfterBreak="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 w15:restartNumberingAfterBreak="0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858E3"/>
    <w:rsid w:val="0009480B"/>
    <w:rsid w:val="000A5B8B"/>
    <w:rsid w:val="000A7FA2"/>
    <w:rsid w:val="000B5D5D"/>
    <w:rsid w:val="000C01A4"/>
    <w:rsid w:val="000C0AEF"/>
    <w:rsid w:val="000C26E0"/>
    <w:rsid w:val="000C7390"/>
    <w:rsid w:val="000C756F"/>
    <w:rsid w:val="000D38F3"/>
    <w:rsid w:val="000D52E5"/>
    <w:rsid w:val="000E1317"/>
    <w:rsid w:val="000E379E"/>
    <w:rsid w:val="000F3F9A"/>
    <w:rsid w:val="00101645"/>
    <w:rsid w:val="00102CE2"/>
    <w:rsid w:val="001115E6"/>
    <w:rsid w:val="0011476F"/>
    <w:rsid w:val="001178B6"/>
    <w:rsid w:val="00132659"/>
    <w:rsid w:val="001330EE"/>
    <w:rsid w:val="0015339C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C46F5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4398A"/>
    <w:rsid w:val="00245D34"/>
    <w:rsid w:val="00260099"/>
    <w:rsid w:val="002703FD"/>
    <w:rsid w:val="00282BEC"/>
    <w:rsid w:val="0028576C"/>
    <w:rsid w:val="002862B2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E5046"/>
    <w:rsid w:val="002F3071"/>
    <w:rsid w:val="002F515B"/>
    <w:rsid w:val="00301691"/>
    <w:rsid w:val="00307BAA"/>
    <w:rsid w:val="00316FCC"/>
    <w:rsid w:val="00320D9B"/>
    <w:rsid w:val="00331D89"/>
    <w:rsid w:val="0034031E"/>
    <w:rsid w:val="003437FE"/>
    <w:rsid w:val="00345FC7"/>
    <w:rsid w:val="00346D02"/>
    <w:rsid w:val="0035623A"/>
    <w:rsid w:val="00372460"/>
    <w:rsid w:val="00384516"/>
    <w:rsid w:val="003859CD"/>
    <w:rsid w:val="00386E4A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1B96"/>
    <w:rsid w:val="00422E57"/>
    <w:rsid w:val="00423568"/>
    <w:rsid w:val="00433715"/>
    <w:rsid w:val="00437182"/>
    <w:rsid w:val="00442CE3"/>
    <w:rsid w:val="004444EF"/>
    <w:rsid w:val="00446B23"/>
    <w:rsid w:val="00447F58"/>
    <w:rsid w:val="0045189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8CE"/>
    <w:rsid w:val="004C6C52"/>
    <w:rsid w:val="004D64C2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6056DD"/>
    <w:rsid w:val="00605E92"/>
    <w:rsid w:val="00607C44"/>
    <w:rsid w:val="00614255"/>
    <w:rsid w:val="006161FE"/>
    <w:rsid w:val="006248A0"/>
    <w:rsid w:val="00626488"/>
    <w:rsid w:val="00657637"/>
    <w:rsid w:val="0067785D"/>
    <w:rsid w:val="006817C2"/>
    <w:rsid w:val="00683BF7"/>
    <w:rsid w:val="0069739B"/>
    <w:rsid w:val="006A36FF"/>
    <w:rsid w:val="006A443F"/>
    <w:rsid w:val="006B17D9"/>
    <w:rsid w:val="006C32FE"/>
    <w:rsid w:val="006D4AFE"/>
    <w:rsid w:val="006D5A66"/>
    <w:rsid w:val="006D77B0"/>
    <w:rsid w:val="006E563E"/>
    <w:rsid w:val="006E6A64"/>
    <w:rsid w:val="006F6105"/>
    <w:rsid w:val="006F7BAF"/>
    <w:rsid w:val="0070419D"/>
    <w:rsid w:val="007100B7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C4A47"/>
    <w:rsid w:val="007D528F"/>
    <w:rsid w:val="007D72CF"/>
    <w:rsid w:val="007E5C58"/>
    <w:rsid w:val="007F459E"/>
    <w:rsid w:val="008014B0"/>
    <w:rsid w:val="00805EB8"/>
    <w:rsid w:val="00822F81"/>
    <w:rsid w:val="00833ECF"/>
    <w:rsid w:val="00840423"/>
    <w:rsid w:val="008417EB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1EF5"/>
    <w:rsid w:val="0088242A"/>
    <w:rsid w:val="00883955"/>
    <w:rsid w:val="00887E83"/>
    <w:rsid w:val="0089527A"/>
    <w:rsid w:val="008A4BE9"/>
    <w:rsid w:val="008A7AD3"/>
    <w:rsid w:val="008C423B"/>
    <w:rsid w:val="008D66CA"/>
    <w:rsid w:val="008D7B18"/>
    <w:rsid w:val="008F3177"/>
    <w:rsid w:val="008F52A7"/>
    <w:rsid w:val="008F65E3"/>
    <w:rsid w:val="00903830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9E4211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52DF1"/>
    <w:rsid w:val="00A60047"/>
    <w:rsid w:val="00A63883"/>
    <w:rsid w:val="00A67544"/>
    <w:rsid w:val="00A71DE5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6791"/>
    <w:rsid w:val="00AE72C2"/>
    <w:rsid w:val="00B0597F"/>
    <w:rsid w:val="00B077DC"/>
    <w:rsid w:val="00B1131B"/>
    <w:rsid w:val="00B118D3"/>
    <w:rsid w:val="00B14625"/>
    <w:rsid w:val="00B1538D"/>
    <w:rsid w:val="00B15620"/>
    <w:rsid w:val="00B23B15"/>
    <w:rsid w:val="00B23D26"/>
    <w:rsid w:val="00B51EF2"/>
    <w:rsid w:val="00B54DC8"/>
    <w:rsid w:val="00B55A4E"/>
    <w:rsid w:val="00B6209E"/>
    <w:rsid w:val="00B6733A"/>
    <w:rsid w:val="00B71F2C"/>
    <w:rsid w:val="00B759E4"/>
    <w:rsid w:val="00B76D9C"/>
    <w:rsid w:val="00B93D49"/>
    <w:rsid w:val="00B93DED"/>
    <w:rsid w:val="00BA3E27"/>
    <w:rsid w:val="00BA5475"/>
    <w:rsid w:val="00BA5886"/>
    <w:rsid w:val="00BA6358"/>
    <w:rsid w:val="00BB0DF4"/>
    <w:rsid w:val="00BB5A2F"/>
    <w:rsid w:val="00BC5C15"/>
    <w:rsid w:val="00BC5F3D"/>
    <w:rsid w:val="00BE0547"/>
    <w:rsid w:val="00BE0E85"/>
    <w:rsid w:val="00BE73B6"/>
    <w:rsid w:val="00BF0149"/>
    <w:rsid w:val="00BF70E5"/>
    <w:rsid w:val="00C06439"/>
    <w:rsid w:val="00C115A3"/>
    <w:rsid w:val="00C128FE"/>
    <w:rsid w:val="00C36348"/>
    <w:rsid w:val="00C503EC"/>
    <w:rsid w:val="00C52130"/>
    <w:rsid w:val="00C62886"/>
    <w:rsid w:val="00C64785"/>
    <w:rsid w:val="00C66FB1"/>
    <w:rsid w:val="00C75047"/>
    <w:rsid w:val="00C8507E"/>
    <w:rsid w:val="00C92FCF"/>
    <w:rsid w:val="00C96764"/>
    <w:rsid w:val="00CA014F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A3F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016F"/>
    <w:rsid w:val="00D851E0"/>
    <w:rsid w:val="00D911CB"/>
    <w:rsid w:val="00D968FF"/>
    <w:rsid w:val="00D96AF2"/>
    <w:rsid w:val="00DB06B4"/>
    <w:rsid w:val="00DB0E0F"/>
    <w:rsid w:val="00DB3076"/>
    <w:rsid w:val="00DC2B8B"/>
    <w:rsid w:val="00DE0236"/>
    <w:rsid w:val="00DE0276"/>
    <w:rsid w:val="00DE2E98"/>
    <w:rsid w:val="00DE4C62"/>
    <w:rsid w:val="00DE6F10"/>
    <w:rsid w:val="00DF4C20"/>
    <w:rsid w:val="00E06E5F"/>
    <w:rsid w:val="00E119B0"/>
    <w:rsid w:val="00E25BA7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C73B4"/>
    <w:rsid w:val="00ED7B32"/>
    <w:rsid w:val="00EE1486"/>
    <w:rsid w:val="00EE2A3F"/>
    <w:rsid w:val="00EE4172"/>
    <w:rsid w:val="00EF20FF"/>
    <w:rsid w:val="00F11AEC"/>
    <w:rsid w:val="00F160E9"/>
    <w:rsid w:val="00F35B54"/>
    <w:rsid w:val="00F379CB"/>
    <w:rsid w:val="00F5674A"/>
    <w:rsid w:val="00F706E2"/>
    <w:rsid w:val="00F70F0C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674"/>
    <w:rsid w:val="00FB4F7D"/>
    <w:rsid w:val="00FB7D76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C5D52-3AE5-45FF-B7C2-694A70E7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3E61C-4277-4D6A-887E-7854824E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User</cp:lastModifiedBy>
  <cp:revision>2</cp:revision>
  <cp:lastPrinted>2018-01-04T07:48:00Z</cp:lastPrinted>
  <dcterms:created xsi:type="dcterms:W3CDTF">2023-08-10T02:06:00Z</dcterms:created>
  <dcterms:modified xsi:type="dcterms:W3CDTF">2023-08-10T02:06:00Z</dcterms:modified>
</cp:coreProperties>
</file>