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E8" w:rsidRPr="0091488B" w:rsidRDefault="00A329E8" w:rsidP="00A329E8">
      <w:pPr>
        <w:jc w:val="right"/>
        <w:rPr>
          <w:rFonts w:ascii="Arial" w:hAnsi="Arial" w:cs="Arial"/>
          <w:b/>
        </w:rPr>
      </w:pPr>
      <w:bookmarkStart w:id="0" w:name="OLE_LINK6"/>
      <w:bookmarkStart w:id="1" w:name="OLE_LINK5"/>
      <w:r w:rsidRPr="0091488B">
        <w:rPr>
          <w:rFonts w:ascii="Arial" w:hAnsi="Arial" w:cs="Arial"/>
          <w:b/>
        </w:rPr>
        <w:t>KEW.PA-</w:t>
      </w:r>
      <w:r w:rsidR="00C83294">
        <w:rPr>
          <w:rFonts w:ascii="Arial" w:hAnsi="Arial" w:cs="Arial"/>
          <w:b/>
        </w:rPr>
        <w:t>6</w:t>
      </w:r>
    </w:p>
    <w:p w:rsidR="00A329E8" w:rsidRPr="0091488B" w:rsidRDefault="00A329E8" w:rsidP="00A329E8">
      <w:pPr>
        <w:ind w:right="-900"/>
        <w:jc w:val="center"/>
        <w:rPr>
          <w:rFonts w:ascii="Arial" w:hAnsi="Arial" w:cs="Arial"/>
          <w:b/>
        </w:rPr>
      </w:pPr>
      <w:r w:rsidRPr="0091488B">
        <w:rPr>
          <w:rFonts w:ascii="Arial" w:hAnsi="Arial" w:cs="Arial"/>
          <w:b/>
        </w:rPr>
        <w:t xml:space="preserve">SENARAI DAFTAR </w:t>
      </w:r>
      <w:r w:rsidR="00C83294">
        <w:rPr>
          <w:rFonts w:ascii="Arial" w:hAnsi="Arial" w:cs="Arial"/>
          <w:b/>
        </w:rPr>
        <w:t>ASET ALIH BERNILAI RENDAH</w:t>
      </w:r>
    </w:p>
    <w:bookmarkEnd w:id="0"/>
    <w:bookmarkEnd w:id="1"/>
    <w:p w:rsidR="00A329E8" w:rsidRPr="0091488B" w:rsidRDefault="00A329E8" w:rsidP="001D0716">
      <w:pPr>
        <w:ind w:right="-900"/>
        <w:jc w:val="center"/>
        <w:rPr>
          <w:rFonts w:ascii="Arial" w:hAnsi="Arial" w:cs="Arial"/>
          <w:b/>
        </w:rPr>
      </w:pPr>
    </w:p>
    <w:tbl>
      <w:tblPr>
        <w:tblW w:w="5768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1475"/>
        <w:gridCol w:w="1465"/>
        <w:gridCol w:w="1150"/>
        <w:gridCol w:w="1373"/>
        <w:gridCol w:w="1315"/>
        <w:gridCol w:w="1550"/>
      </w:tblGrid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NOMBOR SIRI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PENDAFTARAN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KETERANGAN ASET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296671" w:rsidP="009155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CARA ASET DIPEROLEHI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25E0" w:rsidRPr="0091488B" w:rsidRDefault="00BF25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TARIKH TERIMA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HARGA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PEROLEHAN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ASAL </w:t>
            </w: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(RM)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NILAI SEMASA (RM)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5E0" w:rsidRPr="0091488B" w:rsidRDefault="00BF25E0" w:rsidP="009155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STATUS ASET (PINDAHAN/</w:t>
            </w:r>
          </w:p>
          <w:p w:rsidR="00BF25E0" w:rsidRPr="0091488B" w:rsidRDefault="00BF25E0" w:rsidP="009D7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PELUPUSAN</w:t>
            </w:r>
            <w:r w:rsidR="005F390C" w:rsidRPr="00914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91488B">
              <w:rPr>
                <w:rFonts w:ascii="Arial" w:hAnsi="Arial" w:cs="Arial"/>
                <w:b/>
                <w:bCs/>
                <w:sz w:val="20"/>
                <w:szCs w:val="20"/>
              </w:rPr>
              <w:t>HAPUS KIRA)</w:t>
            </w: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25290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  <w:r w:rsidRPr="0091488B">
              <w:rPr>
                <w:rFonts w:ascii="Albertus Medium" w:hAnsi="Albertus Medium" w:cs="Arial"/>
                <w:sz w:val="16"/>
                <w:szCs w:val="16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1D0716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5E0" w:rsidRPr="0091488B" w:rsidRDefault="00BF25E0" w:rsidP="001D0716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E0" w:rsidRPr="0091488B" w:rsidRDefault="00BF25E0" w:rsidP="0091488B">
            <w:pPr>
              <w:spacing w:line="276" w:lineRule="auto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E0" w:rsidRPr="0091488B" w:rsidRDefault="00BF25E0" w:rsidP="0091488B">
            <w:pPr>
              <w:spacing w:line="276" w:lineRule="auto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6" w:rsidRPr="0091488B" w:rsidRDefault="001D0716" w:rsidP="00C248F3">
            <w:pPr>
              <w:spacing w:line="276" w:lineRule="auto"/>
              <w:jc w:val="left"/>
              <w:rPr>
                <w:rFonts w:ascii="Albertus Medium" w:hAnsi="Albertus Medium" w:cs="Arial"/>
                <w:b/>
                <w:bCs/>
                <w:sz w:val="16"/>
                <w:szCs w:val="16"/>
              </w:rPr>
            </w:pPr>
          </w:p>
        </w:tc>
      </w:tr>
      <w:tr w:rsidR="0091488B" w:rsidRPr="0091488B" w:rsidTr="00D52245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5E4" w:rsidRPr="0091488B" w:rsidRDefault="00B125E4" w:rsidP="00C248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D52245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5E4" w:rsidRPr="0091488B" w:rsidRDefault="00B125E4" w:rsidP="00C248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5E4" w:rsidRPr="0091488B" w:rsidRDefault="00B125E4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91488B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4" w:rsidRPr="0091488B" w:rsidRDefault="00B125E4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8F3" w:rsidRPr="0091488B" w:rsidRDefault="00C248F3" w:rsidP="00D12608">
            <w:pPr>
              <w:spacing w:line="276" w:lineRule="auto"/>
              <w:jc w:val="left"/>
              <w:rPr>
                <w:rFonts w:ascii="Albertus Medium" w:hAnsi="Albertus Medium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91488B">
            <w:pPr>
              <w:spacing w:line="276" w:lineRule="auto"/>
              <w:rPr>
                <w:rFonts w:ascii="Albertus Medium" w:hAnsi="Albertus Medium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3" w:rsidRPr="0091488B" w:rsidRDefault="00C248F3" w:rsidP="00C248F3">
            <w:pPr>
              <w:spacing w:line="276" w:lineRule="auto"/>
              <w:jc w:val="left"/>
              <w:rPr>
                <w:rFonts w:ascii="Albertus Medium" w:hAnsi="Albertus Medium" w:cs="Arial"/>
                <w:sz w:val="16"/>
                <w:szCs w:val="16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9155A8">
        <w:trPr>
          <w:trHeight w:val="3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  <w:r w:rsidRPr="0091488B">
              <w:rPr>
                <w:rFonts w:ascii="Albertus Medium" w:hAnsi="Albertus Medium" w:cs="Arial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91488B" w:rsidRPr="0091488B" w:rsidTr="007D4F31">
        <w:trPr>
          <w:trHeight w:val="83"/>
        </w:trPr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7D4F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</w:tr>
      <w:tr w:rsidR="0091488B" w:rsidRPr="0091488B" w:rsidTr="007D4F31">
        <w:trPr>
          <w:trHeight w:val="83"/>
        </w:trPr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04" w:rsidRPr="0091488B" w:rsidRDefault="00252904" w:rsidP="007D4F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8B">
              <w:rPr>
                <w:rFonts w:ascii="Arial" w:hAnsi="Arial" w:cs="Arial"/>
                <w:b/>
                <w:sz w:val="20"/>
                <w:szCs w:val="20"/>
              </w:rPr>
              <w:t>JUMLAH KESELURUHAN*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488B">
            <w:pPr>
              <w:spacing w:line="276" w:lineRule="auto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4" w:rsidRPr="0091488B" w:rsidRDefault="00252904" w:rsidP="009155A8">
            <w:pPr>
              <w:spacing w:line="276" w:lineRule="auto"/>
              <w:jc w:val="center"/>
              <w:rPr>
                <w:rFonts w:ascii="Albertus Medium" w:hAnsi="Albertus Medium" w:cs="Arial"/>
                <w:b/>
                <w:sz w:val="20"/>
                <w:szCs w:val="20"/>
              </w:rPr>
            </w:pPr>
          </w:p>
        </w:tc>
      </w:tr>
    </w:tbl>
    <w:p w:rsidR="007D69BE" w:rsidRPr="0091488B" w:rsidRDefault="007D69BE" w:rsidP="007D69BE">
      <w:pPr>
        <w:rPr>
          <w:rFonts w:ascii="Arial" w:hAnsi="Arial" w:cs="Arial"/>
        </w:rPr>
      </w:pPr>
    </w:p>
    <w:p w:rsidR="007D4F31" w:rsidRPr="0091488B" w:rsidRDefault="007D4F31" w:rsidP="007D4F31">
      <w:pPr>
        <w:ind w:left="567"/>
        <w:rPr>
          <w:sz w:val="20"/>
          <w:szCs w:val="20"/>
          <w:lang w:val="fi-FI"/>
        </w:rPr>
      </w:pPr>
      <w:r w:rsidRPr="0091488B">
        <w:rPr>
          <w:sz w:val="20"/>
          <w:szCs w:val="20"/>
          <w:lang w:val="fi-FI"/>
        </w:rPr>
        <w:t>*NOTA: Laporan ini melaporkan kedudukan keseluruhan Aset Alih yang dipegang oleh agensi merangkumi penerimaan serta maklumat pindahan, pelupusan dan hapus kira yang telah dikemaskini.</w:t>
      </w:r>
    </w:p>
    <w:p w:rsidR="00BF25E0" w:rsidRPr="0091488B" w:rsidRDefault="00BF25E0" w:rsidP="00CC4D26">
      <w:pPr>
        <w:rPr>
          <w:rFonts w:ascii="Arial" w:hAnsi="Arial" w:cs="Arial"/>
          <w:sz w:val="16"/>
        </w:rPr>
      </w:pPr>
      <w:bookmarkStart w:id="2" w:name="_GoBack"/>
      <w:bookmarkEnd w:id="2"/>
    </w:p>
    <w:p w:rsidR="007D69BE" w:rsidRPr="0091488B" w:rsidRDefault="007D69BE" w:rsidP="00CC4D26">
      <w:pPr>
        <w:ind w:right="-900"/>
        <w:jc w:val="left"/>
        <w:rPr>
          <w:rFonts w:ascii="Arial" w:hAnsi="Arial" w:cs="Arial"/>
          <w:sz w:val="20"/>
        </w:rPr>
      </w:pPr>
    </w:p>
    <w:sectPr w:rsidR="007D69BE" w:rsidRPr="0091488B" w:rsidSect="00FB6A8E">
      <w:headerReference w:type="default" r:id="rId8"/>
      <w:footerReference w:type="default" r:id="rId9"/>
      <w:pgSz w:w="11907" w:h="16839" w:code="9"/>
      <w:pgMar w:top="1440" w:right="1440" w:bottom="1440" w:left="1440" w:header="720" w:footer="476" w:gutter="0"/>
      <w:pgNumType w:start="2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2A" w:rsidRDefault="0078442A">
      <w:r>
        <w:separator/>
      </w:r>
    </w:p>
  </w:endnote>
  <w:endnote w:type="continuationSeparator" w:id="0">
    <w:p w:rsidR="0078442A" w:rsidRDefault="007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5E24" w:rsidRPr="006815C4" w:rsidRDefault="00105E24" w:rsidP="00105E24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6815C4">
              <w:rPr>
                <w:rFonts w:ascii="Arial" w:hAnsi="Arial" w:cs="Arial"/>
                <w:sz w:val="20"/>
              </w:rPr>
              <w:t xml:space="preserve">M.S. </w:t>
            </w:r>
            <w:r w:rsidR="00C83294">
              <w:rPr>
                <w:rFonts w:ascii="Arial" w:hAnsi="Arial" w:cs="Arial"/>
                <w:sz w:val="20"/>
              </w:rPr>
              <w:t>2</w:t>
            </w:r>
            <w:r w:rsidR="00C83294">
              <w:rPr>
                <w:rFonts w:ascii="Arial" w:hAnsi="Arial" w:cs="Arial"/>
                <w:noProof/>
                <w:sz w:val="20"/>
              </w:rPr>
              <w:t>8</w:t>
            </w:r>
            <w:r w:rsidRPr="006815C4">
              <w:rPr>
                <w:rFonts w:ascii="Arial" w:hAnsi="Arial" w:cs="Arial"/>
                <w:sz w:val="20"/>
              </w:rPr>
              <w:t>/</w:t>
            </w:r>
            <w:r w:rsidR="00FB6A8E">
              <w:rPr>
                <w:rFonts w:ascii="Arial" w:hAnsi="Arial" w:cs="Arial"/>
                <w:sz w:val="20"/>
              </w:rPr>
              <w:t>30</w:t>
            </w:r>
          </w:p>
        </w:sdtContent>
      </w:sdt>
    </w:sdtContent>
  </w:sdt>
  <w:p w:rsidR="00327D5D" w:rsidRDefault="0032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2A" w:rsidRDefault="0078442A">
      <w:r>
        <w:separator/>
      </w:r>
    </w:p>
  </w:footnote>
  <w:footnote w:type="continuationSeparator" w:id="0">
    <w:p w:rsidR="0078442A" w:rsidRDefault="0078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4" w:rsidRPr="006815C4" w:rsidRDefault="00105E24" w:rsidP="00105E24">
    <w:pPr>
      <w:pStyle w:val="Header"/>
      <w:rPr>
        <w:rFonts w:ascii="Arial" w:hAnsi="Arial" w:cs="Arial"/>
        <w:sz w:val="20"/>
      </w:rPr>
    </w:pPr>
    <w:r w:rsidRPr="006815C4">
      <w:rPr>
        <w:rFonts w:ascii="Arial" w:hAnsi="Arial" w:cs="Arial"/>
        <w:sz w:val="20"/>
      </w:rPr>
      <w:t>Pekeliling Perbendaharaan Malaysia</w:t>
    </w:r>
    <w:r w:rsidRPr="006815C4">
      <w:rPr>
        <w:rFonts w:ascii="Arial" w:hAnsi="Arial" w:cs="Arial"/>
        <w:sz w:val="20"/>
      </w:rPr>
      <w:ptab w:relativeTo="margin" w:alignment="center" w:leader="none"/>
    </w:r>
    <w:r w:rsidRPr="006815C4">
      <w:rPr>
        <w:rFonts w:ascii="Arial" w:hAnsi="Arial" w:cs="Arial"/>
        <w:sz w:val="20"/>
      </w:rPr>
      <w:ptab w:relativeTo="margin" w:alignment="right" w:leader="none"/>
    </w:r>
    <w:r w:rsidR="00C7105B">
      <w:rPr>
        <w:rFonts w:ascii="Arial" w:hAnsi="Arial" w:cs="Arial"/>
        <w:sz w:val="20"/>
      </w:rPr>
      <w:t>AM 2.3</w:t>
    </w:r>
    <w:r w:rsidR="009B0992">
      <w:rPr>
        <w:rFonts w:ascii="Arial" w:hAnsi="Arial" w:cs="Arial"/>
        <w:sz w:val="20"/>
      </w:rPr>
      <w:t xml:space="preserve"> Lampiran </w:t>
    </w:r>
    <w:r w:rsidR="00C83294">
      <w:rPr>
        <w:rFonts w:ascii="Arial" w:hAnsi="Arial" w:cs="Arial"/>
        <w:sz w:val="20"/>
      </w:rPr>
      <w:t>D</w:t>
    </w:r>
  </w:p>
  <w:p w:rsidR="00105E24" w:rsidRDefault="00105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63F10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05E24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0716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479FD"/>
    <w:rsid w:val="00252904"/>
    <w:rsid w:val="00260099"/>
    <w:rsid w:val="00281FC3"/>
    <w:rsid w:val="00282BEC"/>
    <w:rsid w:val="00285173"/>
    <w:rsid w:val="002862B2"/>
    <w:rsid w:val="00296671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D6E82"/>
    <w:rsid w:val="002E5046"/>
    <w:rsid w:val="002F3071"/>
    <w:rsid w:val="002F515B"/>
    <w:rsid w:val="002F5E33"/>
    <w:rsid w:val="002F64E5"/>
    <w:rsid w:val="00301691"/>
    <w:rsid w:val="00307BAA"/>
    <w:rsid w:val="00316FCC"/>
    <w:rsid w:val="00320D9B"/>
    <w:rsid w:val="00327D5D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3BC8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0B15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C6923"/>
    <w:rsid w:val="005D19B3"/>
    <w:rsid w:val="005D31FD"/>
    <w:rsid w:val="005E14A3"/>
    <w:rsid w:val="005E30A9"/>
    <w:rsid w:val="005E3C8B"/>
    <w:rsid w:val="005E439C"/>
    <w:rsid w:val="005F3238"/>
    <w:rsid w:val="005F390C"/>
    <w:rsid w:val="005F3B48"/>
    <w:rsid w:val="006056DD"/>
    <w:rsid w:val="00607C44"/>
    <w:rsid w:val="00614255"/>
    <w:rsid w:val="006161FE"/>
    <w:rsid w:val="00626488"/>
    <w:rsid w:val="00627C8E"/>
    <w:rsid w:val="00657637"/>
    <w:rsid w:val="0067785D"/>
    <w:rsid w:val="006815C4"/>
    <w:rsid w:val="006817C2"/>
    <w:rsid w:val="00683BF7"/>
    <w:rsid w:val="006A36FF"/>
    <w:rsid w:val="006A443F"/>
    <w:rsid w:val="006B17D9"/>
    <w:rsid w:val="006B50C2"/>
    <w:rsid w:val="006C32FE"/>
    <w:rsid w:val="006D0E98"/>
    <w:rsid w:val="006D3CC5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264C0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442A"/>
    <w:rsid w:val="00787D0B"/>
    <w:rsid w:val="00797C5B"/>
    <w:rsid w:val="007B06BE"/>
    <w:rsid w:val="007B1A77"/>
    <w:rsid w:val="007B3200"/>
    <w:rsid w:val="007B647F"/>
    <w:rsid w:val="007D4F31"/>
    <w:rsid w:val="007D528F"/>
    <w:rsid w:val="007D69BE"/>
    <w:rsid w:val="007D72CF"/>
    <w:rsid w:val="007E5C58"/>
    <w:rsid w:val="007F459E"/>
    <w:rsid w:val="008014B0"/>
    <w:rsid w:val="00805EB8"/>
    <w:rsid w:val="00810219"/>
    <w:rsid w:val="00822F81"/>
    <w:rsid w:val="00833ECF"/>
    <w:rsid w:val="00840423"/>
    <w:rsid w:val="008417EB"/>
    <w:rsid w:val="0084239D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31AF"/>
    <w:rsid w:val="008C423B"/>
    <w:rsid w:val="008D7B18"/>
    <w:rsid w:val="008F3177"/>
    <w:rsid w:val="008F52A7"/>
    <w:rsid w:val="008F65E3"/>
    <w:rsid w:val="00903830"/>
    <w:rsid w:val="00912981"/>
    <w:rsid w:val="0091488B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0992"/>
    <w:rsid w:val="009B17F1"/>
    <w:rsid w:val="009B3360"/>
    <w:rsid w:val="009B5C8F"/>
    <w:rsid w:val="009C657D"/>
    <w:rsid w:val="009D0AB0"/>
    <w:rsid w:val="009D2004"/>
    <w:rsid w:val="009D7AC6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13CA"/>
    <w:rsid w:val="00A832C8"/>
    <w:rsid w:val="00A87A3F"/>
    <w:rsid w:val="00A92C87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25E4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25E0"/>
    <w:rsid w:val="00BF70E5"/>
    <w:rsid w:val="00C06439"/>
    <w:rsid w:val="00C115A3"/>
    <w:rsid w:val="00C128FE"/>
    <w:rsid w:val="00C248F3"/>
    <w:rsid w:val="00C36348"/>
    <w:rsid w:val="00C37946"/>
    <w:rsid w:val="00C503EC"/>
    <w:rsid w:val="00C62886"/>
    <w:rsid w:val="00C64785"/>
    <w:rsid w:val="00C66FB1"/>
    <w:rsid w:val="00C7105B"/>
    <w:rsid w:val="00C75047"/>
    <w:rsid w:val="00C83294"/>
    <w:rsid w:val="00C8507E"/>
    <w:rsid w:val="00C9162B"/>
    <w:rsid w:val="00C92FCF"/>
    <w:rsid w:val="00C96764"/>
    <w:rsid w:val="00C974FE"/>
    <w:rsid w:val="00CA014F"/>
    <w:rsid w:val="00CA7772"/>
    <w:rsid w:val="00CC32DD"/>
    <w:rsid w:val="00CC4D26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4359B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512"/>
    <w:rsid w:val="00DE2E98"/>
    <w:rsid w:val="00DE4C62"/>
    <w:rsid w:val="00DE6F10"/>
    <w:rsid w:val="00DF4C20"/>
    <w:rsid w:val="00E06E5F"/>
    <w:rsid w:val="00E119B0"/>
    <w:rsid w:val="00E5082B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00FF"/>
    <w:rsid w:val="00F379CB"/>
    <w:rsid w:val="00F5674A"/>
    <w:rsid w:val="00F571B6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B6A8E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9C04"/>
  <w15:docId w15:val="{E73799BB-E6CB-411E-BB65-7063A48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8169-0AE8-438E-86B3-76BD219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2017-12-22T03:14:00Z</cp:lastPrinted>
  <dcterms:created xsi:type="dcterms:W3CDTF">2023-08-10T01:47:00Z</dcterms:created>
  <dcterms:modified xsi:type="dcterms:W3CDTF">2023-08-10T01:47:00Z</dcterms:modified>
</cp:coreProperties>
</file>