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E8" w:rsidRPr="0091488B" w:rsidRDefault="00A329E8" w:rsidP="00A329E8">
      <w:pPr>
        <w:jc w:val="right"/>
        <w:rPr>
          <w:rFonts w:ascii="Arial" w:hAnsi="Arial" w:cs="Arial"/>
          <w:b/>
        </w:rPr>
      </w:pPr>
      <w:bookmarkStart w:id="0" w:name="OLE_LINK6"/>
      <w:bookmarkStart w:id="1" w:name="OLE_LINK5"/>
      <w:r w:rsidRPr="0091488B">
        <w:rPr>
          <w:rFonts w:ascii="Arial" w:hAnsi="Arial" w:cs="Arial"/>
          <w:b/>
        </w:rPr>
        <w:t>KEW.PA-</w:t>
      </w:r>
      <w:r w:rsidR="00BF25E0" w:rsidRPr="0091488B">
        <w:rPr>
          <w:rFonts w:ascii="Arial" w:hAnsi="Arial" w:cs="Arial"/>
          <w:b/>
        </w:rPr>
        <w:t>5</w:t>
      </w:r>
    </w:p>
    <w:p w:rsidR="00A329E8" w:rsidRPr="0091488B" w:rsidRDefault="00A329E8" w:rsidP="00A329E8">
      <w:pPr>
        <w:ind w:right="-900"/>
        <w:jc w:val="center"/>
        <w:rPr>
          <w:rFonts w:ascii="Arial" w:hAnsi="Arial" w:cs="Arial"/>
          <w:b/>
        </w:rPr>
      </w:pPr>
      <w:r w:rsidRPr="0091488B">
        <w:rPr>
          <w:rFonts w:ascii="Arial" w:hAnsi="Arial" w:cs="Arial"/>
          <w:b/>
        </w:rPr>
        <w:t>SENARAI DAFTAR HARTA MODAL</w:t>
      </w:r>
    </w:p>
    <w:bookmarkEnd w:id="0"/>
    <w:bookmarkEnd w:id="1"/>
    <w:p w:rsidR="00A329E8" w:rsidRPr="0091488B" w:rsidRDefault="00A329E8" w:rsidP="001D0716">
      <w:pPr>
        <w:ind w:right="-900"/>
        <w:jc w:val="center"/>
        <w:rPr>
          <w:rFonts w:ascii="Arial" w:hAnsi="Arial" w:cs="Arial"/>
          <w:b/>
        </w:rPr>
      </w:pPr>
    </w:p>
    <w:tbl>
      <w:tblPr>
        <w:tblW w:w="5768" w:type="pct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558"/>
        <w:gridCol w:w="1475"/>
        <w:gridCol w:w="1465"/>
        <w:gridCol w:w="1150"/>
        <w:gridCol w:w="1373"/>
        <w:gridCol w:w="1315"/>
        <w:gridCol w:w="1550"/>
      </w:tblGrid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25E0" w:rsidRPr="0091488B" w:rsidRDefault="00BF25E0" w:rsidP="009155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88B">
              <w:rPr>
                <w:rFonts w:ascii="Arial" w:hAnsi="Arial" w:cs="Arial"/>
                <w:b/>
                <w:bCs/>
                <w:sz w:val="20"/>
                <w:szCs w:val="20"/>
              </w:rPr>
              <w:t>BIL.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25E0" w:rsidRPr="0091488B" w:rsidRDefault="00BF25E0" w:rsidP="009155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8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NOMBOR SIRI </w:t>
            </w:r>
          </w:p>
          <w:p w:rsidR="00BF25E0" w:rsidRPr="0091488B" w:rsidRDefault="00BF25E0" w:rsidP="009155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88B">
              <w:rPr>
                <w:rFonts w:ascii="Arial" w:hAnsi="Arial" w:cs="Arial"/>
                <w:b/>
                <w:bCs/>
                <w:sz w:val="20"/>
                <w:szCs w:val="20"/>
              </w:rPr>
              <w:t>PENDAFTARAN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25E0" w:rsidRPr="0091488B" w:rsidRDefault="00BF25E0" w:rsidP="009155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88B">
              <w:rPr>
                <w:rFonts w:ascii="Arial" w:hAnsi="Arial" w:cs="Arial"/>
                <w:b/>
                <w:bCs/>
                <w:sz w:val="20"/>
                <w:szCs w:val="20"/>
              </w:rPr>
              <w:t>KETERANGAN ASET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25E0" w:rsidRPr="0091488B" w:rsidRDefault="00296671" w:rsidP="009155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88B">
              <w:rPr>
                <w:rFonts w:ascii="Arial" w:hAnsi="Arial" w:cs="Arial"/>
                <w:b/>
                <w:bCs/>
                <w:sz w:val="20"/>
                <w:szCs w:val="20"/>
              </w:rPr>
              <w:t>CARA ASET DIPEROLEHI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25E0" w:rsidRPr="0091488B" w:rsidRDefault="00BF25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88B">
              <w:rPr>
                <w:rFonts w:ascii="Arial" w:hAnsi="Arial" w:cs="Arial"/>
                <w:b/>
                <w:bCs/>
                <w:sz w:val="20"/>
                <w:szCs w:val="20"/>
              </w:rPr>
              <w:t>TARIKH TERIMA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F25E0" w:rsidRPr="0091488B" w:rsidRDefault="00BF25E0" w:rsidP="009155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25E0" w:rsidRPr="0091488B" w:rsidRDefault="00BF25E0" w:rsidP="009155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8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HARGA </w:t>
            </w:r>
          </w:p>
          <w:p w:rsidR="00BF25E0" w:rsidRPr="0091488B" w:rsidRDefault="00BF25E0" w:rsidP="009155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8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PEROLEHAN </w:t>
            </w:r>
          </w:p>
          <w:p w:rsidR="00BF25E0" w:rsidRPr="0091488B" w:rsidRDefault="00BF25E0" w:rsidP="009155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8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ASAL </w:t>
            </w:r>
          </w:p>
          <w:p w:rsidR="00BF25E0" w:rsidRPr="0091488B" w:rsidRDefault="00BF25E0" w:rsidP="009155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88B">
              <w:rPr>
                <w:rFonts w:ascii="Arial" w:hAnsi="Arial" w:cs="Arial"/>
                <w:b/>
                <w:bCs/>
                <w:sz w:val="20"/>
                <w:szCs w:val="20"/>
              </w:rPr>
              <w:t>(RM)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F25E0" w:rsidRPr="0091488B" w:rsidRDefault="00BF25E0" w:rsidP="009155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25E0" w:rsidRPr="0091488B" w:rsidRDefault="00BF25E0" w:rsidP="009155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88B">
              <w:rPr>
                <w:rFonts w:ascii="Arial" w:hAnsi="Arial" w:cs="Arial"/>
                <w:b/>
                <w:bCs/>
                <w:sz w:val="20"/>
                <w:szCs w:val="20"/>
              </w:rPr>
              <w:t>NILAI SEMASA (RM)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F25E0" w:rsidRPr="0091488B" w:rsidRDefault="00BF25E0" w:rsidP="009155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25E0" w:rsidRPr="0091488B" w:rsidRDefault="00BF25E0" w:rsidP="009155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88B">
              <w:rPr>
                <w:rFonts w:ascii="Arial" w:hAnsi="Arial" w:cs="Arial"/>
                <w:b/>
                <w:bCs/>
                <w:sz w:val="20"/>
                <w:szCs w:val="20"/>
              </w:rPr>
              <w:t>STATUS ASET (PINDAHAN/</w:t>
            </w:r>
          </w:p>
          <w:p w:rsidR="00BF25E0" w:rsidRPr="0091488B" w:rsidRDefault="00BF25E0" w:rsidP="009D7A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88B">
              <w:rPr>
                <w:rFonts w:ascii="Arial" w:hAnsi="Arial" w:cs="Arial"/>
                <w:b/>
                <w:bCs/>
                <w:sz w:val="20"/>
                <w:szCs w:val="20"/>
              </w:rPr>
              <w:t>PELUPUSAN</w:t>
            </w:r>
            <w:r w:rsidR="005F390C" w:rsidRPr="009148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r w:rsidRPr="0091488B">
              <w:rPr>
                <w:rFonts w:ascii="Arial" w:hAnsi="Arial" w:cs="Arial"/>
                <w:b/>
                <w:bCs/>
                <w:sz w:val="20"/>
                <w:szCs w:val="20"/>
              </w:rPr>
              <w:t>HAPUS KIRA)</w:t>
            </w: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5E0" w:rsidRPr="0091488B" w:rsidRDefault="00252904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  <w:r w:rsidRPr="0091488B">
              <w:rPr>
                <w:rFonts w:ascii="Albertus Medium" w:hAnsi="Albertus Medium" w:cs="Arial"/>
                <w:sz w:val="16"/>
                <w:szCs w:val="16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5E0" w:rsidRPr="0091488B" w:rsidRDefault="00BF25E0" w:rsidP="001D0716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5E0" w:rsidRPr="0091488B" w:rsidRDefault="00BF25E0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5E0" w:rsidRPr="0091488B" w:rsidRDefault="00BF25E0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5E0" w:rsidRPr="0091488B" w:rsidRDefault="00BF25E0" w:rsidP="001D0716">
            <w:pPr>
              <w:spacing w:line="276" w:lineRule="auto"/>
              <w:jc w:val="left"/>
              <w:rPr>
                <w:rFonts w:ascii="Albertus Medium" w:hAnsi="Albertus Medium" w:cs="Arial"/>
                <w:bCs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E0" w:rsidRPr="0091488B" w:rsidRDefault="00BF25E0" w:rsidP="0091488B">
            <w:pPr>
              <w:spacing w:line="276" w:lineRule="auto"/>
              <w:rPr>
                <w:rFonts w:ascii="Albertus Medium" w:hAnsi="Albertus Medium" w:cs="Arial"/>
                <w:bCs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E0" w:rsidRPr="0091488B" w:rsidRDefault="00BF25E0" w:rsidP="0091488B">
            <w:pPr>
              <w:spacing w:line="276" w:lineRule="auto"/>
              <w:rPr>
                <w:rFonts w:ascii="Albertus Medium" w:hAnsi="Albertus Medium" w:cs="Arial"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16" w:rsidRPr="0091488B" w:rsidRDefault="001D0716" w:rsidP="00C248F3">
            <w:pPr>
              <w:spacing w:line="276" w:lineRule="auto"/>
              <w:jc w:val="left"/>
              <w:rPr>
                <w:rFonts w:ascii="Albertus Medium" w:hAnsi="Albertus Medium" w:cs="Arial"/>
                <w:b/>
                <w:bCs/>
                <w:sz w:val="16"/>
                <w:szCs w:val="16"/>
              </w:rPr>
            </w:pPr>
          </w:p>
        </w:tc>
      </w:tr>
      <w:tr w:rsidR="0091488B" w:rsidRPr="0091488B" w:rsidTr="00D52245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25E4" w:rsidRPr="0091488B" w:rsidRDefault="00B125E4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25E4" w:rsidRPr="0091488B" w:rsidRDefault="00B125E4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25E4" w:rsidRPr="0091488B" w:rsidRDefault="00B125E4" w:rsidP="00C248F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25E4" w:rsidRPr="0091488B" w:rsidRDefault="00B125E4" w:rsidP="00D12608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25E4" w:rsidRPr="0091488B" w:rsidRDefault="00B125E4" w:rsidP="00D12608">
            <w:pPr>
              <w:spacing w:line="276" w:lineRule="auto"/>
              <w:jc w:val="left"/>
              <w:rPr>
                <w:rFonts w:ascii="Albertus Medium" w:hAnsi="Albertus Medium" w:cs="Arial"/>
                <w:bCs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4" w:rsidRPr="0091488B" w:rsidRDefault="00B125E4" w:rsidP="0091488B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4" w:rsidRPr="0091488B" w:rsidRDefault="00B125E4" w:rsidP="0091488B"/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4" w:rsidRPr="0091488B" w:rsidRDefault="00B125E4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</w:tr>
      <w:tr w:rsidR="0091488B" w:rsidRPr="0091488B" w:rsidTr="00D52245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25E4" w:rsidRPr="0091488B" w:rsidRDefault="00B125E4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25E4" w:rsidRPr="0091488B" w:rsidRDefault="00B125E4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25E4" w:rsidRPr="0091488B" w:rsidRDefault="00B125E4" w:rsidP="00C248F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25E4" w:rsidRPr="0091488B" w:rsidRDefault="00B125E4" w:rsidP="00D12608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25E4" w:rsidRPr="0091488B" w:rsidRDefault="00B125E4" w:rsidP="00D12608">
            <w:pPr>
              <w:spacing w:line="276" w:lineRule="auto"/>
              <w:jc w:val="left"/>
              <w:rPr>
                <w:rFonts w:ascii="Albertus Medium" w:hAnsi="Albertus Medium" w:cs="Arial"/>
                <w:bCs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4" w:rsidRPr="0091488B" w:rsidRDefault="00B125E4" w:rsidP="0091488B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4" w:rsidRPr="0091488B" w:rsidRDefault="00B125E4" w:rsidP="0091488B"/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4" w:rsidRPr="0091488B" w:rsidRDefault="00B125E4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D12608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D12608">
            <w:pPr>
              <w:spacing w:line="276" w:lineRule="auto"/>
              <w:jc w:val="left"/>
              <w:rPr>
                <w:rFonts w:ascii="Albertus Medium" w:hAnsi="Albertus Medium" w:cs="Arial"/>
                <w:bCs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3" w:rsidRPr="0091488B" w:rsidRDefault="00C248F3" w:rsidP="0091488B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3" w:rsidRPr="0091488B" w:rsidRDefault="00C248F3" w:rsidP="0091488B">
            <w:pPr>
              <w:spacing w:line="276" w:lineRule="auto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D12608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D12608">
            <w:pPr>
              <w:spacing w:line="276" w:lineRule="auto"/>
              <w:jc w:val="left"/>
              <w:rPr>
                <w:rFonts w:ascii="Albertus Medium" w:hAnsi="Albertus Medium" w:cs="Arial"/>
                <w:bCs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3" w:rsidRPr="0091488B" w:rsidRDefault="00C248F3" w:rsidP="0091488B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3" w:rsidRPr="0091488B" w:rsidRDefault="00C248F3" w:rsidP="0091488B">
            <w:pPr>
              <w:spacing w:line="276" w:lineRule="auto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D12608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D12608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D12608">
            <w:pPr>
              <w:spacing w:line="276" w:lineRule="auto"/>
              <w:jc w:val="left"/>
              <w:rPr>
                <w:rFonts w:ascii="Albertus Medium" w:hAnsi="Albertus Medium" w:cs="Arial"/>
                <w:bCs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3" w:rsidRPr="0091488B" w:rsidRDefault="00C248F3" w:rsidP="0091488B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3" w:rsidRPr="0091488B" w:rsidRDefault="00C248F3" w:rsidP="0091488B">
            <w:pPr>
              <w:spacing w:line="276" w:lineRule="auto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D12608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D12608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D12608">
            <w:pPr>
              <w:spacing w:line="276" w:lineRule="auto"/>
              <w:jc w:val="left"/>
              <w:rPr>
                <w:rFonts w:ascii="Albertus Medium" w:hAnsi="Albertus Medium" w:cs="Arial"/>
                <w:bCs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3" w:rsidRPr="0091488B" w:rsidRDefault="00C248F3" w:rsidP="0091488B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3" w:rsidRPr="0091488B" w:rsidRDefault="00C248F3" w:rsidP="0091488B">
            <w:pPr>
              <w:spacing w:line="276" w:lineRule="auto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D12608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D12608">
            <w:pPr>
              <w:spacing w:line="276" w:lineRule="auto"/>
              <w:jc w:val="left"/>
              <w:rPr>
                <w:rFonts w:ascii="Albertus Medium" w:hAnsi="Albertus Medium" w:cs="Arial"/>
                <w:bCs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3" w:rsidRPr="0091488B" w:rsidRDefault="00C248F3" w:rsidP="0091488B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3" w:rsidRPr="0091488B" w:rsidRDefault="00C248F3" w:rsidP="0091488B">
            <w:pPr>
              <w:spacing w:line="276" w:lineRule="auto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  <w:bookmarkStart w:id="2" w:name="_GoBack"/>
            <w:bookmarkEnd w:id="2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</w:tr>
      <w:tr w:rsidR="0091488B" w:rsidRPr="0091488B" w:rsidTr="007D4F31">
        <w:trPr>
          <w:trHeight w:val="83"/>
        </w:trPr>
        <w:tc>
          <w:tcPr>
            <w:tcW w:w="29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7D4F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88B">
              <w:rPr>
                <w:rFonts w:ascii="Arial" w:hAnsi="Arial" w:cs="Arial"/>
                <w:b/>
                <w:sz w:val="20"/>
                <w:szCs w:val="20"/>
              </w:rPr>
              <w:t>JUMLAH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488B">
            <w:pPr>
              <w:spacing w:line="276" w:lineRule="auto"/>
              <w:rPr>
                <w:rFonts w:ascii="Albertus Medium" w:hAnsi="Albertus Medium" w:cs="Arial"/>
                <w:b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488B">
            <w:pPr>
              <w:spacing w:line="276" w:lineRule="auto"/>
              <w:rPr>
                <w:rFonts w:ascii="Albertus Medium" w:hAnsi="Albertus Medium" w:cs="Arial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b/>
                <w:sz w:val="20"/>
                <w:szCs w:val="20"/>
              </w:rPr>
            </w:pPr>
          </w:p>
        </w:tc>
      </w:tr>
      <w:tr w:rsidR="0091488B" w:rsidRPr="0091488B" w:rsidTr="007D4F31">
        <w:trPr>
          <w:trHeight w:val="83"/>
        </w:trPr>
        <w:tc>
          <w:tcPr>
            <w:tcW w:w="29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7D4F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88B">
              <w:rPr>
                <w:rFonts w:ascii="Arial" w:hAnsi="Arial" w:cs="Arial"/>
                <w:b/>
                <w:sz w:val="20"/>
                <w:szCs w:val="20"/>
              </w:rPr>
              <w:t>JUMLAH KESELURUHAN*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488B">
            <w:pPr>
              <w:spacing w:line="276" w:lineRule="auto"/>
              <w:rPr>
                <w:rFonts w:ascii="Albertus Medium" w:hAnsi="Albertus Medium" w:cs="Arial"/>
                <w:b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488B">
            <w:pPr>
              <w:spacing w:line="276" w:lineRule="auto"/>
              <w:rPr>
                <w:rFonts w:ascii="Albertus Medium" w:hAnsi="Albertus Medium" w:cs="Arial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b/>
                <w:sz w:val="20"/>
                <w:szCs w:val="20"/>
              </w:rPr>
            </w:pPr>
          </w:p>
        </w:tc>
      </w:tr>
    </w:tbl>
    <w:p w:rsidR="007D69BE" w:rsidRPr="0091488B" w:rsidRDefault="007D69BE" w:rsidP="007D69BE">
      <w:pPr>
        <w:rPr>
          <w:rFonts w:ascii="Arial" w:hAnsi="Arial" w:cs="Arial"/>
        </w:rPr>
      </w:pPr>
    </w:p>
    <w:p w:rsidR="007D4F31" w:rsidRPr="0091488B" w:rsidRDefault="007D4F31" w:rsidP="007D4F31">
      <w:pPr>
        <w:ind w:left="567"/>
        <w:rPr>
          <w:sz w:val="20"/>
          <w:szCs w:val="20"/>
          <w:lang w:val="fi-FI"/>
        </w:rPr>
      </w:pPr>
      <w:r w:rsidRPr="0091488B">
        <w:rPr>
          <w:sz w:val="20"/>
          <w:szCs w:val="20"/>
          <w:lang w:val="fi-FI"/>
        </w:rPr>
        <w:t>*NOTA: Laporan ini melaporkan kedudukan keseluruhan Aset Alih yang dipegang oleh agensi merangkumi penerimaan serta maklumat pindahan, pelupusan dan hapus kira yang telah dikemaskini.</w:t>
      </w:r>
    </w:p>
    <w:p w:rsidR="00BF25E0" w:rsidRPr="0091488B" w:rsidRDefault="00BF25E0" w:rsidP="00CC4D26">
      <w:pPr>
        <w:rPr>
          <w:rFonts w:ascii="Arial" w:hAnsi="Arial" w:cs="Arial"/>
          <w:sz w:val="16"/>
        </w:rPr>
      </w:pPr>
    </w:p>
    <w:p w:rsidR="007D69BE" w:rsidRPr="0091488B" w:rsidRDefault="007D69BE" w:rsidP="00CC4D26">
      <w:pPr>
        <w:ind w:right="-900"/>
        <w:jc w:val="left"/>
        <w:rPr>
          <w:rFonts w:ascii="Arial" w:hAnsi="Arial" w:cs="Arial"/>
          <w:sz w:val="20"/>
        </w:rPr>
      </w:pPr>
    </w:p>
    <w:sectPr w:rsidR="007D69BE" w:rsidRPr="0091488B" w:rsidSect="00FB6A8E">
      <w:headerReference w:type="default" r:id="rId8"/>
      <w:footerReference w:type="default" r:id="rId9"/>
      <w:pgSz w:w="11907" w:h="16839" w:code="9"/>
      <w:pgMar w:top="1440" w:right="1440" w:bottom="1440" w:left="1440" w:header="720" w:footer="476" w:gutter="0"/>
      <w:pgNumType w:start="2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2A" w:rsidRDefault="0078442A">
      <w:r>
        <w:separator/>
      </w:r>
    </w:p>
  </w:endnote>
  <w:endnote w:type="continuationSeparator" w:id="0">
    <w:p w:rsidR="0078442A" w:rsidRDefault="0078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38636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05E24" w:rsidRPr="006815C4" w:rsidRDefault="00105E24" w:rsidP="00105E24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6815C4">
              <w:rPr>
                <w:rFonts w:ascii="Arial" w:hAnsi="Arial" w:cs="Arial"/>
                <w:sz w:val="20"/>
              </w:rPr>
              <w:t xml:space="preserve">M.S. </w:t>
            </w:r>
            <w:r w:rsidR="00C7105B" w:rsidRPr="00C7105B">
              <w:rPr>
                <w:rFonts w:ascii="Arial" w:hAnsi="Arial" w:cs="Arial"/>
                <w:sz w:val="20"/>
              </w:rPr>
              <w:fldChar w:fldCharType="begin"/>
            </w:r>
            <w:r w:rsidR="00C7105B" w:rsidRPr="00C7105B">
              <w:rPr>
                <w:rFonts w:ascii="Arial" w:hAnsi="Arial" w:cs="Arial"/>
                <w:sz w:val="20"/>
              </w:rPr>
              <w:instrText xml:space="preserve"> PAGE   \* MERGEFORMAT </w:instrText>
            </w:r>
            <w:r w:rsidR="00C7105B" w:rsidRPr="00C7105B">
              <w:rPr>
                <w:rFonts w:ascii="Arial" w:hAnsi="Arial" w:cs="Arial"/>
                <w:sz w:val="20"/>
              </w:rPr>
              <w:fldChar w:fldCharType="separate"/>
            </w:r>
            <w:r w:rsidR="0091488B">
              <w:rPr>
                <w:rFonts w:ascii="Arial" w:hAnsi="Arial" w:cs="Arial"/>
                <w:noProof/>
                <w:sz w:val="20"/>
              </w:rPr>
              <w:t>27</w:t>
            </w:r>
            <w:r w:rsidR="00C7105B" w:rsidRPr="00C7105B">
              <w:rPr>
                <w:rFonts w:ascii="Arial" w:hAnsi="Arial" w:cs="Arial"/>
                <w:noProof/>
                <w:sz w:val="20"/>
              </w:rPr>
              <w:fldChar w:fldCharType="end"/>
            </w:r>
            <w:r w:rsidRPr="006815C4">
              <w:rPr>
                <w:rFonts w:ascii="Arial" w:hAnsi="Arial" w:cs="Arial"/>
                <w:sz w:val="20"/>
              </w:rPr>
              <w:t>/</w:t>
            </w:r>
            <w:r w:rsidR="00FB6A8E">
              <w:rPr>
                <w:rFonts w:ascii="Arial" w:hAnsi="Arial" w:cs="Arial"/>
                <w:sz w:val="20"/>
              </w:rPr>
              <w:t>30</w:t>
            </w:r>
          </w:p>
        </w:sdtContent>
      </w:sdt>
    </w:sdtContent>
  </w:sdt>
  <w:p w:rsidR="00327D5D" w:rsidRDefault="00327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2A" w:rsidRDefault="0078442A">
      <w:r>
        <w:separator/>
      </w:r>
    </w:p>
  </w:footnote>
  <w:footnote w:type="continuationSeparator" w:id="0">
    <w:p w:rsidR="0078442A" w:rsidRDefault="0078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E24" w:rsidRPr="006815C4" w:rsidRDefault="00105E24" w:rsidP="00105E24">
    <w:pPr>
      <w:pStyle w:val="Header"/>
      <w:rPr>
        <w:rFonts w:ascii="Arial" w:hAnsi="Arial" w:cs="Arial"/>
        <w:sz w:val="20"/>
      </w:rPr>
    </w:pPr>
    <w:r w:rsidRPr="006815C4">
      <w:rPr>
        <w:rFonts w:ascii="Arial" w:hAnsi="Arial" w:cs="Arial"/>
        <w:sz w:val="20"/>
      </w:rPr>
      <w:t>Pekeliling Perbendaharaan Malaysia</w:t>
    </w:r>
    <w:r w:rsidRPr="006815C4">
      <w:rPr>
        <w:rFonts w:ascii="Arial" w:hAnsi="Arial" w:cs="Arial"/>
        <w:sz w:val="20"/>
      </w:rPr>
      <w:ptab w:relativeTo="margin" w:alignment="center" w:leader="none"/>
    </w:r>
    <w:r w:rsidRPr="006815C4">
      <w:rPr>
        <w:rFonts w:ascii="Arial" w:hAnsi="Arial" w:cs="Arial"/>
        <w:sz w:val="20"/>
      </w:rPr>
      <w:ptab w:relativeTo="margin" w:alignment="right" w:leader="none"/>
    </w:r>
    <w:r w:rsidR="00C7105B">
      <w:rPr>
        <w:rFonts w:ascii="Arial" w:hAnsi="Arial" w:cs="Arial"/>
        <w:sz w:val="20"/>
      </w:rPr>
      <w:t>AM 2.3</w:t>
    </w:r>
    <w:r w:rsidR="009B0992">
      <w:rPr>
        <w:rFonts w:ascii="Arial" w:hAnsi="Arial" w:cs="Arial"/>
        <w:sz w:val="20"/>
      </w:rPr>
      <w:t xml:space="preserve"> Lampiran C</w:t>
    </w:r>
  </w:p>
  <w:p w:rsidR="00105E24" w:rsidRDefault="00105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00000017"/>
    <w:multiLevelType w:val="multilevel"/>
    <w:tmpl w:val="00000017"/>
    <w:name w:val="WW8Num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(%3)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1A"/>
    <w:multiLevelType w:val="singleLevel"/>
    <w:tmpl w:val="0000001A"/>
    <w:name w:val="WW8Num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000001C"/>
    <w:multiLevelType w:val="multilevel"/>
    <w:tmpl w:val="0000001C"/>
    <w:name w:val="WW8Num3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000021"/>
    <w:multiLevelType w:val="singleLevel"/>
    <w:tmpl w:val="00000021"/>
    <w:name w:val="WW8Num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7" w15:restartNumberingAfterBreak="0">
    <w:nsid w:val="00000027"/>
    <w:multiLevelType w:val="multilevel"/>
    <w:tmpl w:val="EF34528E"/>
    <w:name w:val="WW8Num5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00740BF0"/>
    <w:multiLevelType w:val="hybridMultilevel"/>
    <w:tmpl w:val="AA3C6B3E"/>
    <w:lvl w:ilvl="0" w:tplc="0AB8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8FD1A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9C02852A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 w:tplc="04FA5A74">
      <w:start w:val="1"/>
      <w:numFmt w:val="lowerRoman"/>
      <w:lvlText w:val="%6."/>
      <w:lvlJc w:val="left"/>
      <w:pPr>
        <w:tabs>
          <w:tab w:val="num" w:pos="486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D83F24"/>
    <w:multiLevelType w:val="hybridMultilevel"/>
    <w:tmpl w:val="4FD0655E"/>
    <w:lvl w:ilvl="0" w:tplc="5E80EACC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034811D4"/>
    <w:multiLevelType w:val="hybridMultilevel"/>
    <w:tmpl w:val="FF4A621A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035C1468"/>
    <w:multiLevelType w:val="hybridMultilevel"/>
    <w:tmpl w:val="A0BCBB5A"/>
    <w:lvl w:ilvl="0" w:tplc="6D42F4C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2478B"/>
    <w:multiLevelType w:val="hybridMultilevel"/>
    <w:tmpl w:val="F6D4D474"/>
    <w:lvl w:ilvl="0" w:tplc="39E0D95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06EF2720"/>
    <w:multiLevelType w:val="multilevel"/>
    <w:tmpl w:val="4CDABE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07F9102C"/>
    <w:multiLevelType w:val="hybridMultilevel"/>
    <w:tmpl w:val="12C8CFEA"/>
    <w:lvl w:ilvl="0" w:tplc="3D6240C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26A2C"/>
    <w:multiLevelType w:val="multilevel"/>
    <w:tmpl w:val="B9FCAC70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262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  <w:color w:val="auto"/>
      </w:rPr>
    </w:lvl>
  </w:abstractNum>
  <w:abstractNum w:abstractNumId="16" w15:restartNumberingAfterBreak="0">
    <w:nsid w:val="0962344A"/>
    <w:multiLevelType w:val="multilevel"/>
    <w:tmpl w:val="6A7807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0DC5697D"/>
    <w:multiLevelType w:val="hybridMultilevel"/>
    <w:tmpl w:val="20FCAC78"/>
    <w:lvl w:ilvl="0" w:tplc="3DD2F65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DB43F3"/>
    <w:multiLevelType w:val="multilevel"/>
    <w:tmpl w:val="10A2794E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0DF64E81"/>
    <w:multiLevelType w:val="hybridMultilevel"/>
    <w:tmpl w:val="6F6A99AA"/>
    <w:lvl w:ilvl="0" w:tplc="87D476AE">
      <w:start w:val="9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0DFD4902"/>
    <w:multiLevelType w:val="hybridMultilevel"/>
    <w:tmpl w:val="F880D3C6"/>
    <w:lvl w:ilvl="0" w:tplc="08867196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330" w:hanging="360"/>
      </w:pPr>
    </w:lvl>
    <w:lvl w:ilvl="2" w:tplc="4409001B" w:tentative="1">
      <w:start w:val="1"/>
      <w:numFmt w:val="lowerRoman"/>
      <w:lvlText w:val="%3."/>
      <w:lvlJc w:val="right"/>
      <w:pPr>
        <w:ind w:left="4050" w:hanging="180"/>
      </w:pPr>
    </w:lvl>
    <w:lvl w:ilvl="3" w:tplc="4409000F" w:tentative="1">
      <w:start w:val="1"/>
      <w:numFmt w:val="decimal"/>
      <w:lvlText w:val="%4."/>
      <w:lvlJc w:val="left"/>
      <w:pPr>
        <w:ind w:left="4770" w:hanging="360"/>
      </w:pPr>
    </w:lvl>
    <w:lvl w:ilvl="4" w:tplc="44090019" w:tentative="1">
      <w:start w:val="1"/>
      <w:numFmt w:val="lowerLetter"/>
      <w:lvlText w:val="%5."/>
      <w:lvlJc w:val="left"/>
      <w:pPr>
        <w:ind w:left="5490" w:hanging="360"/>
      </w:pPr>
    </w:lvl>
    <w:lvl w:ilvl="5" w:tplc="4409001B" w:tentative="1">
      <w:start w:val="1"/>
      <w:numFmt w:val="lowerRoman"/>
      <w:lvlText w:val="%6."/>
      <w:lvlJc w:val="right"/>
      <w:pPr>
        <w:ind w:left="6210" w:hanging="180"/>
      </w:pPr>
    </w:lvl>
    <w:lvl w:ilvl="6" w:tplc="4409000F" w:tentative="1">
      <w:start w:val="1"/>
      <w:numFmt w:val="decimal"/>
      <w:lvlText w:val="%7."/>
      <w:lvlJc w:val="left"/>
      <w:pPr>
        <w:ind w:left="6930" w:hanging="360"/>
      </w:pPr>
    </w:lvl>
    <w:lvl w:ilvl="7" w:tplc="44090019" w:tentative="1">
      <w:start w:val="1"/>
      <w:numFmt w:val="lowerLetter"/>
      <w:lvlText w:val="%8."/>
      <w:lvlJc w:val="left"/>
      <w:pPr>
        <w:ind w:left="7650" w:hanging="360"/>
      </w:pPr>
    </w:lvl>
    <w:lvl w:ilvl="8" w:tplc="4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 w15:restartNumberingAfterBreak="0">
    <w:nsid w:val="10524F15"/>
    <w:multiLevelType w:val="hybridMultilevel"/>
    <w:tmpl w:val="9C1450D2"/>
    <w:lvl w:ilvl="0" w:tplc="792AC73A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47A3810"/>
    <w:multiLevelType w:val="multilevel"/>
    <w:tmpl w:val="1D081062"/>
    <w:lvl w:ilvl="0">
      <w:start w:val="20"/>
      <w:numFmt w:val="decimal"/>
      <w:lvlText w:val="%1."/>
      <w:lvlJc w:val="left"/>
      <w:pPr>
        <w:ind w:left="1245" w:hanging="525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color w:val="auto"/>
      </w:rPr>
    </w:lvl>
  </w:abstractNum>
  <w:abstractNum w:abstractNumId="23" w15:restartNumberingAfterBreak="0">
    <w:nsid w:val="15D11C08"/>
    <w:multiLevelType w:val="hybridMultilevel"/>
    <w:tmpl w:val="EC4001E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 w15:restartNumberingAfterBreak="0">
    <w:nsid w:val="178B7111"/>
    <w:multiLevelType w:val="hybridMultilevel"/>
    <w:tmpl w:val="0712A720"/>
    <w:lvl w:ilvl="0" w:tplc="AB2403C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06557F"/>
    <w:multiLevelType w:val="hybridMultilevel"/>
    <w:tmpl w:val="CE2C00F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26" w15:restartNumberingAfterBreak="0">
    <w:nsid w:val="181F12BE"/>
    <w:multiLevelType w:val="hybridMultilevel"/>
    <w:tmpl w:val="13784A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18791A7D"/>
    <w:multiLevelType w:val="hybridMultilevel"/>
    <w:tmpl w:val="7DB281BA"/>
    <w:lvl w:ilvl="0" w:tplc="4409000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18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90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627" w:hanging="360"/>
      </w:pPr>
      <w:rPr>
        <w:rFonts w:ascii="Wingdings" w:hAnsi="Wingdings" w:hint="default"/>
      </w:rPr>
    </w:lvl>
  </w:abstractNum>
  <w:abstractNum w:abstractNumId="28" w15:restartNumberingAfterBreak="0">
    <w:nsid w:val="1B040D31"/>
    <w:multiLevelType w:val="hybridMultilevel"/>
    <w:tmpl w:val="1E642D16"/>
    <w:lvl w:ilvl="0" w:tplc="6E005602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>
      <w:start w:val="1"/>
      <w:numFmt w:val="decimal"/>
      <w:lvlText w:val="%4."/>
      <w:lvlJc w:val="left"/>
      <w:pPr>
        <w:ind w:left="3960" w:hanging="360"/>
      </w:pPr>
    </w:lvl>
    <w:lvl w:ilvl="4" w:tplc="44090019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1CD26641"/>
    <w:multiLevelType w:val="hybridMultilevel"/>
    <w:tmpl w:val="5ED20DC4"/>
    <w:lvl w:ilvl="0" w:tplc="544C6FAC">
      <w:start w:val="1"/>
      <w:numFmt w:val="lowerRoman"/>
      <w:lvlText w:val="(%1)"/>
      <w:lvlJc w:val="left"/>
      <w:pPr>
        <w:ind w:left="306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2FB822D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0" w15:restartNumberingAfterBreak="0">
    <w:nsid w:val="1D667D87"/>
    <w:multiLevelType w:val="multilevel"/>
    <w:tmpl w:val="D326016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31" w15:restartNumberingAfterBreak="0">
    <w:nsid w:val="1D6A1A53"/>
    <w:multiLevelType w:val="hybridMultilevel"/>
    <w:tmpl w:val="79AADD78"/>
    <w:lvl w:ilvl="0" w:tplc="040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32" w15:restartNumberingAfterBreak="0">
    <w:nsid w:val="1EF01E19"/>
    <w:multiLevelType w:val="hybridMultilevel"/>
    <w:tmpl w:val="E1ECB7D4"/>
    <w:lvl w:ilvl="0" w:tplc="64E2ACE2">
      <w:start w:val="1"/>
      <w:numFmt w:val="lowerRoman"/>
      <w:lvlText w:val="(%1)"/>
      <w:lvlJc w:val="left"/>
      <w:pPr>
        <w:ind w:left="25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1F28674A"/>
    <w:multiLevelType w:val="hybridMultilevel"/>
    <w:tmpl w:val="BC4A009C"/>
    <w:lvl w:ilvl="0" w:tplc="CEEE25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C053B"/>
    <w:multiLevelType w:val="hybridMultilevel"/>
    <w:tmpl w:val="BADC29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1F2E6556"/>
    <w:multiLevelType w:val="hybridMultilevel"/>
    <w:tmpl w:val="5AA83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200A577A"/>
    <w:multiLevelType w:val="hybridMultilevel"/>
    <w:tmpl w:val="D2E40F2C"/>
    <w:lvl w:ilvl="0" w:tplc="E4148FA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20AA41F9"/>
    <w:multiLevelType w:val="hybridMultilevel"/>
    <w:tmpl w:val="3DE4B9CE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38" w15:restartNumberingAfterBreak="0">
    <w:nsid w:val="22001056"/>
    <w:multiLevelType w:val="hybridMultilevel"/>
    <w:tmpl w:val="EE248B26"/>
    <w:lvl w:ilvl="0" w:tplc="CBFE5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B57F55"/>
    <w:multiLevelType w:val="hybridMultilevel"/>
    <w:tmpl w:val="883A8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51F419A"/>
    <w:multiLevelType w:val="hybridMultilevel"/>
    <w:tmpl w:val="C83ADC0E"/>
    <w:lvl w:ilvl="0" w:tplc="0409000F">
      <w:start w:val="9"/>
      <w:numFmt w:val="lowerLetter"/>
      <w:lvlText w:val="(%1)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1" w15:restartNumberingAfterBreak="0">
    <w:nsid w:val="252A7024"/>
    <w:multiLevelType w:val="hybridMultilevel"/>
    <w:tmpl w:val="3508EA46"/>
    <w:lvl w:ilvl="0" w:tplc="1D2C736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i w:val="0"/>
      </w:rPr>
    </w:lvl>
    <w:lvl w:ilvl="1" w:tplc="44090019">
      <w:start w:val="1"/>
      <w:numFmt w:val="lowerLetter"/>
      <w:lvlText w:val="%2."/>
      <w:lvlJc w:val="left"/>
      <w:pPr>
        <w:ind w:left="3240" w:hanging="360"/>
      </w:pPr>
    </w:lvl>
    <w:lvl w:ilvl="2" w:tplc="4409001B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26AF4D6F"/>
    <w:multiLevelType w:val="hybridMultilevel"/>
    <w:tmpl w:val="B6E042D8"/>
    <w:lvl w:ilvl="0" w:tplc="31CE149E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27051C46"/>
    <w:multiLevelType w:val="hybridMultilevel"/>
    <w:tmpl w:val="1EB67F7E"/>
    <w:lvl w:ilvl="0" w:tplc="2E247A10">
      <w:start w:val="1"/>
      <w:numFmt w:val="lowerLetter"/>
      <w:lvlText w:val="(%1)"/>
      <w:lvlJc w:val="left"/>
      <w:pPr>
        <w:ind w:left="3195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3915" w:hanging="360"/>
      </w:pPr>
    </w:lvl>
    <w:lvl w:ilvl="2" w:tplc="4409001B" w:tentative="1">
      <w:start w:val="1"/>
      <w:numFmt w:val="lowerRoman"/>
      <w:lvlText w:val="%3."/>
      <w:lvlJc w:val="right"/>
      <w:pPr>
        <w:ind w:left="4635" w:hanging="180"/>
      </w:p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4" w15:restartNumberingAfterBreak="0">
    <w:nsid w:val="286A2EED"/>
    <w:multiLevelType w:val="hybridMultilevel"/>
    <w:tmpl w:val="EC7CECFC"/>
    <w:lvl w:ilvl="0" w:tplc="BDAC00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865F97"/>
    <w:multiLevelType w:val="hybridMultilevel"/>
    <w:tmpl w:val="66FC45DE"/>
    <w:lvl w:ilvl="0" w:tplc="4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6" w15:restartNumberingAfterBreak="0">
    <w:nsid w:val="289211D7"/>
    <w:multiLevelType w:val="hybridMultilevel"/>
    <w:tmpl w:val="D244105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 w15:restartNumberingAfterBreak="0">
    <w:nsid w:val="2936242C"/>
    <w:multiLevelType w:val="multilevel"/>
    <w:tmpl w:val="E4F64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29B5426A"/>
    <w:multiLevelType w:val="hybridMultilevel"/>
    <w:tmpl w:val="362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C778D6"/>
    <w:multiLevelType w:val="multilevel"/>
    <w:tmpl w:val="E5A0B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0" w15:restartNumberingAfterBreak="0">
    <w:nsid w:val="2AD55C90"/>
    <w:multiLevelType w:val="hybridMultilevel"/>
    <w:tmpl w:val="6608D254"/>
    <w:lvl w:ilvl="0" w:tplc="56AC99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A565C0"/>
    <w:multiLevelType w:val="hybridMultilevel"/>
    <w:tmpl w:val="EA402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2" w15:restartNumberingAfterBreak="0">
    <w:nsid w:val="2E8F5C85"/>
    <w:multiLevelType w:val="multilevel"/>
    <w:tmpl w:val="6C7068B4"/>
    <w:lvl w:ilvl="0">
      <w:start w:val="5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280" w:hanging="1800"/>
      </w:pPr>
    </w:lvl>
  </w:abstractNum>
  <w:abstractNum w:abstractNumId="53" w15:restartNumberingAfterBreak="0">
    <w:nsid w:val="31315B18"/>
    <w:multiLevelType w:val="multilevel"/>
    <w:tmpl w:val="E2C41C92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1740" w:hanging="660"/>
      </w:pPr>
    </w:lvl>
    <w:lvl w:ilvl="2">
      <w:start w:val="5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4" w15:restartNumberingAfterBreak="0">
    <w:nsid w:val="31513BBC"/>
    <w:multiLevelType w:val="hybridMultilevel"/>
    <w:tmpl w:val="258A9006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155483D"/>
    <w:multiLevelType w:val="hybridMultilevel"/>
    <w:tmpl w:val="353CAE1A"/>
    <w:lvl w:ilvl="0" w:tplc="FD66C47A">
      <w:start w:val="1"/>
      <w:numFmt w:val="lowerRoman"/>
      <w:lvlText w:val="(%1)"/>
      <w:lvlJc w:val="left"/>
      <w:pPr>
        <w:ind w:left="3555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915" w:hanging="360"/>
      </w:pPr>
    </w:lvl>
    <w:lvl w:ilvl="2" w:tplc="C9B48E68">
      <w:start w:val="1"/>
      <w:numFmt w:val="lowerLetter"/>
      <w:lvlText w:val="(%3)"/>
      <w:lvlJc w:val="left"/>
      <w:pPr>
        <w:tabs>
          <w:tab w:val="num" w:pos="4815"/>
        </w:tabs>
        <w:ind w:left="4815" w:hanging="360"/>
      </w:pPr>
      <w:rPr>
        <w:rFonts w:hint="default"/>
        <w:b w:val="0"/>
      </w:r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6" w15:restartNumberingAfterBreak="0">
    <w:nsid w:val="31B22F8E"/>
    <w:multiLevelType w:val="multilevel"/>
    <w:tmpl w:val="20B05A48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7" w15:restartNumberingAfterBreak="0">
    <w:nsid w:val="31EE414E"/>
    <w:multiLevelType w:val="hybridMultilevel"/>
    <w:tmpl w:val="99BC4834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58" w15:restartNumberingAfterBreak="0">
    <w:nsid w:val="371D23AE"/>
    <w:multiLevelType w:val="hybridMultilevel"/>
    <w:tmpl w:val="FE3838A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9" w15:restartNumberingAfterBreak="0">
    <w:nsid w:val="3826417A"/>
    <w:multiLevelType w:val="multilevel"/>
    <w:tmpl w:val="62D4BE70"/>
    <w:lvl w:ilvl="0">
      <w:start w:val="46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380" w:hanging="660"/>
      </w:pPr>
    </w:lvl>
    <w:lvl w:ilvl="2">
      <w:start w:val="4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0" w15:restartNumberingAfterBreak="0">
    <w:nsid w:val="38781A8D"/>
    <w:multiLevelType w:val="hybridMultilevel"/>
    <w:tmpl w:val="E6E2E7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1" w15:restartNumberingAfterBreak="0">
    <w:nsid w:val="397E5027"/>
    <w:multiLevelType w:val="hybridMultilevel"/>
    <w:tmpl w:val="0D889600"/>
    <w:lvl w:ilvl="0" w:tplc="DF94DFB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9BA6684"/>
    <w:multiLevelType w:val="hybridMultilevel"/>
    <w:tmpl w:val="240C48B4"/>
    <w:lvl w:ilvl="0" w:tplc="9910A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AF45AF6"/>
    <w:multiLevelType w:val="hybridMultilevel"/>
    <w:tmpl w:val="B6F0C49C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64" w15:restartNumberingAfterBreak="0">
    <w:nsid w:val="3C88643B"/>
    <w:multiLevelType w:val="hybridMultilevel"/>
    <w:tmpl w:val="BA085CC8"/>
    <w:lvl w:ilvl="0" w:tplc="242031D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 w15:restartNumberingAfterBreak="0">
    <w:nsid w:val="3D2D1EDC"/>
    <w:multiLevelType w:val="hybridMultilevel"/>
    <w:tmpl w:val="2042F9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03562EA"/>
    <w:multiLevelType w:val="hybridMultilevel"/>
    <w:tmpl w:val="C2E0B2D0"/>
    <w:name w:val="WW8Num1122"/>
    <w:lvl w:ilvl="0" w:tplc="4FF01510">
      <w:start w:val="1"/>
      <w:numFmt w:val="lowerRoman"/>
      <w:lvlText w:val="(%1)"/>
      <w:lvlJc w:val="left"/>
      <w:pPr>
        <w:ind w:left="3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 w15:restartNumberingAfterBreak="0">
    <w:nsid w:val="42B447AF"/>
    <w:multiLevelType w:val="hybridMultilevel"/>
    <w:tmpl w:val="06D20FEE"/>
    <w:lvl w:ilvl="0" w:tplc="34EC94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C37ABE"/>
    <w:multiLevelType w:val="hybridMultilevel"/>
    <w:tmpl w:val="5D4496FE"/>
    <w:lvl w:ilvl="0" w:tplc="0898241E">
      <w:start w:val="2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2F1F6D"/>
    <w:multiLevelType w:val="hybridMultilevel"/>
    <w:tmpl w:val="112AB5D8"/>
    <w:lvl w:ilvl="0" w:tplc="28603D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3473A44"/>
    <w:multiLevelType w:val="hybridMultilevel"/>
    <w:tmpl w:val="FE720D56"/>
    <w:lvl w:ilvl="0" w:tplc="639816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4355FC2"/>
    <w:multiLevelType w:val="hybridMultilevel"/>
    <w:tmpl w:val="70502584"/>
    <w:lvl w:ilvl="0" w:tplc="0409000F">
      <w:start w:val="1"/>
      <w:numFmt w:val="lowerRoman"/>
      <w:lvlText w:val="(%1)"/>
      <w:lvlJc w:val="left"/>
      <w:pPr>
        <w:ind w:left="2970" w:hanging="72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2" w15:restartNumberingAfterBreak="0">
    <w:nsid w:val="44745D65"/>
    <w:multiLevelType w:val="hybridMultilevel"/>
    <w:tmpl w:val="1F4C0F5A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73" w15:restartNumberingAfterBreak="0">
    <w:nsid w:val="46FB464E"/>
    <w:multiLevelType w:val="hybridMultilevel"/>
    <w:tmpl w:val="2C38CB52"/>
    <w:lvl w:ilvl="0" w:tplc="B3DE03CA">
      <w:start w:val="11"/>
      <w:numFmt w:val="lowerRoman"/>
      <w:lvlText w:val="(%1)"/>
      <w:lvlJc w:val="left"/>
      <w:pPr>
        <w:ind w:left="3600" w:hanging="72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4" w15:restartNumberingAfterBreak="0">
    <w:nsid w:val="47067BE1"/>
    <w:multiLevelType w:val="hybridMultilevel"/>
    <w:tmpl w:val="1AE64E0E"/>
    <w:lvl w:ilvl="0" w:tplc="04090017">
      <w:start w:val="1"/>
      <w:numFmt w:val="lowerLetter"/>
      <w:lvlText w:val="(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75" w15:restartNumberingAfterBreak="0">
    <w:nsid w:val="4787409D"/>
    <w:multiLevelType w:val="multilevel"/>
    <w:tmpl w:val="30DE2C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176" w:hanging="1800"/>
      </w:pPr>
      <w:rPr>
        <w:rFonts w:hint="default"/>
      </w:rPr>
    </w:lvl>
  </w:abstractNum>
  <w:abstractNum w:abstractNumId="76" w15:restartNumberingAfterBreak="0">
    <w:nsid w:val="48193349"/>
    <w:multiLevelType w:val="multilevel"/>
    <w:tmpl w:val="46BE4F98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740" w:hanging="66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7" w15:restartNumberingAfterBreak="0">
    <w:nsid w:val="483C7BDB"/>
    <w:multiLevelType w:val="hybridMultilevel"/>
    <w:tmpl w:val="6EC059F0"/>
    <w:lvl w:ilvl="0" w:tplc="FFFFFFFF">
      <w:start w:val="1"/>
      <w:numFmt w:val="lowerLetter"/>
      <w:lvlText w:val="(%1)"/>
      <w:lvlJc w:val="left"/>
      <w:pPr>
        <w:ind w:left="7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8CD1392"/>
    <w:multiLevelType w:val="multilevel"/>
    <w:tmpl w:val="880A729C"/>
    <w:lvl w:ilvl="0">
      <w:start w:val="55"/>
      <w:numFmt w:val="decimal"/>
      <w:lvlText w:val="%1."/>
      <w:lvlJc w:val="left"/>
      <w:pPr>
        <w:ind w:left="480" w:hanging="480"/>
      </w:pPr>
      <w:rPr>
        <w:color w:val="0D11B3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D11B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D11B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D11B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D11B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D11B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D11B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D11B3"/>
      </w:rPr>
    </w:lvl>
  </w:abstractNum>
  <w:abstractNum w:abstractNumId="79" w15:restartNumberingAfterBreak="0">
    <w:nsid w:val="503A7F95"/>
    <w:multiLevelType w:val="hybridMultilevel"/>
    <w:tmpl w:val="B1EADE5E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 w15:restartNumberingAfterBreak="0">
    <w:nsid w:val="515D34C7"/>
    <w:multiLevelType w:val="multilevel"/>
    <w:tmpl w:val="8DFEC25C"/>
    <w:lvl w:ilvl="0">
      <w:start w:val="54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 w15:restartNumberingAfterBreak="0">
    <w:nsid w:val="51CC4344"/>
    <w:multiLevelType w:val="multilevel"/>
    <w:tmpl w:val="7E5E5064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82" w15:restartNumberingAfterBreak="0">
    <w:nsid w:val="52BE162E"/>
    <w:multiLevelType w:val="hybridMultilevel"/>
    <w:tmpl w:val="9710CA9C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3" w15:restartNumberingAfterBreak="0">
    <w:nsid w:val="539E2B11"/>
    <w:multiLevelType w:val="hybridMultilevel"/>
    <w:tmpl w:val="7A42C2A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4" w15:restartNumberingAfterBreak="0">
    <w:nsid w:val="54592B77"/>
    <w:multiLevelType w:val="hybridMultilevel"/>
    <w:tmpl w:val="D784648C"/>
    <w:lvl w:ilvl="0" w:tplc="C4DA696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 w15:restartNumberingAfterBreak="0">
    <w:nsid w:val="546F63ED"/>
    <w:multiLevelType w:val="multilevel"/>
    <w:tmpl w:val="9DB0EC66"/>
    <w:lvl w:ilvl="0">
      <w:start w:val="5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20" w:hanging="60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6" w15:restartNumberingAfterBreak="0">
    <w:nsid w:val="5ACB79C0"/>
    <w:multiLevelType w:val="multilevel"/>
    <w:tmpl w:val="F9BE9792"/>
    <w:lvl w:ilvl="0">
      <w:start w:val="5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7" w15:restartNumberingAfterBreak="0">
    <w:nsid w:val="5B260BB9"/>
    <w:multiLevelType w:val="hybridMultilevel"/>
    <w:tmpl w:val="49E08314"/>
    <w:lvl w:ilvl="0" w:tplc="0B1A5B64">
      <w:start w:val="1"/>
      <w:numFmt w:val="lowerRoman"/>
      <w:lvlText w:val="(%1)"/>
      <w:lvlJc w:val="left"/>
      <w:pPr>
        <w:ind w:left="3510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8" w15:restartNumberingAfterBreak="0">
    <w:nsid w:val="5C72571F"/>
    <w:multiLevelType w:val="hybridMultilevel"/>
    <w:tmpl w:val="D1F4FB1C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CCC3AFE"/>
    <w:multiLevelType w:val="hybridMultilevel"/>
    <w:tmpl w:val="9CB083C4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90" w15:restartNumberingAfterBreak="0">
    <w:nsid w:val="5EDB2F48"/>
    <w:multiLevelType w:val="hybridMultilevel"/>
    <w:tmpl w:val="BFC80A6C"/>
    <w:lvl w:ilvl="0" w:tplc="F52ACF8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2205"/>
        </w:tabs>
        <w:ind w:left="220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 w15:restartNumberingAfterBreak="0">
    <w:nsid w:val="5F337E24"/>
    <w:multiLevelType w:val="hybridMultilevel"/>
    <w:tmpl w:val="BC30F7CE"/>
    <w:lvl w:ilvl="0" w:tplc="31ACDFA8">
      <w:start w:val="1"/>
      <w:numFmt w:val="lowerRoman"/>
      <w:lvlText w:val="(%1)"/>
      <w:lvlJc w:val="left"/>
      <w:pPr>
        <w:ind w:left="2880" w:hanging="720"/>
      </w:pPr>
    </w:lvl>
    <w:lvl w:ilvl="1" w:tplc="EFBA41CC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-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92" w15:restartNumberingAfterBreak="0">
    <w:nsid w:val="5F7132AB"/>
    <w:multiLevelType w:val="hybridMultilevel"/>
    <w:tmpl w:val="51C68D3A"/>
    <w:lvl w:ilvl="0" w:tplc="31D6331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C66905"/>
    <w:multiLevelType w:val="hybridMultilevel"/>
    <w:tmpl w:val="C9C41818"/>
    <w:lvl w:ilvl="0" w:tplc="356282B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00023D6"/>
    <w:multiLevelType w:val="hybridMultilevel"/>
    <w:tmpl w:val="EAC65D2C"/>
    <w:lvl w:ilvl="0" w:tplc="5CF4594A">
      <w:start w:val="3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3A55F7"/>
    <w:multiLevelType w:val="hybridMultilevel"/>
    <w:tmpl w:val="74D0E438"/>
    <w:lvl w:ilvl="0" w:tplc="54047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16E713E"/>
    <w:multiLevelType w:val="hybridMultilevel"/>
    <w:tmpl w:val="4DC628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7" w15:restartNumberingAfterBreak="0">
    <w:nsid w:val="63115BD9"/>
    <w:multiLevelType w:val="hybridMultilevel"/>
    <w:tmpl w:val="61FEC99C"/>
    <w:lvl w:ilvl="0" w:tplc="0409000F">
      <w:start w:val="1"/>
      <w:numFmt w:val="lowerLetter"/>
      <w:lvlText w:val="(%1)"/>
      <w:lvlJc w:val="left"/>
      <w:pPr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47766A6"/>
    <w:multiLevelType w:val="multilevel"/>
    <w:tmpl w:val="7714DD8A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99" w15:restartNumberingAfterBreak="0">
    <w:nsid w:val="64834317"/>
    <w:multiLevelType w:val="hybridMultilevel"/>
    <w:tmpl w:val="817A992C"/>
    <w:lvl w:ilvl="0" w:tplc="A6022F56">
      <w:start w:val="1"/>
      <w:numFmt w:val="lowerRoman"/>
      <w:lvlText w:val="(%1)"/>
      <w:lvlJc w:val="left"/>
      <w:pPr>
        <w:ind w:left="279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0" w15:restartNumberingAfterBreak="0">
    <w:nsid w:val="6688467F"/>
    <w:multiLevelType w:val="hybridMultilevel"/>
    <w:tmpl w:val="7B388AD8"/>
    <w:lvl w:ilvl="0" w:tplc="267E2BF0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6E53323"/>
    <w:multiLevelType w:val="hybridMultilevel"/>
    <w:tmpl w:val="E6F2767E"/>
    <w:lvl w:ilvl="0" w:tplc="5FE2E7D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363860"/>
    <w:multiLevelType w:val="hybridMultilevel"/>
    <w:tmpl w:val="97E0D548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03" w15:restartNumberingAfterBreak="0">
    <w:nsid w:val="687645FC"/>
    <w:multiLevelType w:val="hybridMultilevel"/>
    <w:tmpl w:val="003A1C3A"/>
    <w:lvl w:ilvl="0" w:tplc="6BC6E676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 w:tentative="1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4" w15:restartNumberingAfterBreak="0">
    <w:nsid w:val="6A3D013C"/>
    <w:multiLevelType w:val="hybridMultilevel"/>
    <w:tmpl w:val="430A3D08"/>
    <w:lvl w:ilvl="0" w:tplc="FFFFFFFF">
      <w:start w:val="1"/>
      <w:numFmt w:val="low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7844B7"/>
    <w:multiLevelType w:val="hybridMultilevel"/>
    <w:tmpl w:val="EC3EC222"/>
    <w:lvl w:ilvl="0" w:tplc="023272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B6A05A4"/>
    <w:multiLevelType w:val="hybridMultilevel"/>
    <w:tmpl w:val="20AA9764"/>
    <w:lvl w:ilvl="0" w:tplc="94A635A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7D6535"/>
    <w:multiLevelType w:val="multilevel"/>
    <w:tmpl w:val="C3BC96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8" w15:restartNumberingAfterBreak="0">
    <w:nsid w:val="6BB55862"/>
    <w:multiLevelType w:val="multilevel"/>
    <w:tmpl w:val="D2A46484"/>
    <w:lvl w:ilvl="0">
      <w:start w:val="5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65" w:hanging="600"/>
      </w:p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109" w15:restartNumberingAfterBreak="0">
    <w:nsid w:val="6C622D63"/>
    <w:multiLevelType w:val="hybridMultilevel"/>
    <w:tmpl w:val="DE587CF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0" w15:restartNumberingAfterBreak="0">
    <w:nsid w:val="6D5400CC"/>
    <w:multiLevelType w:val="hybridMultilevel"/>
    <w:tmpl w:val="3D8C8A86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 w15:restartNumberingAfterBreak="0">
    <w:nsid w:val="6DAF136C"/>
    <w:multiLevelType w:val="hybridMultilevel"/>
    <w:tmpl w:val="0B202F66"/>
    <w:lvl w:ilvl="0" w:tplc="0C10FCD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E446AA8"/>
    <w:multiLevelType w:val="hybridMultilevel"/>
    <w:tmpl w:val="07A4974C"/>
    <w:lvl w:ilvl="0" w:tplc="AB2403C6">
      <w:start w:val="1"/>
      <w:numFmt w:val="lowerRoman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3" w15:restartNumberingAfterBreak="0">
    <w:nsid w:val="6E614996"/>
    <w:multiLevelType w:val="hybridMultilevel"/>
    <w:tmpl w:val="03C05D2C"/>
    <w:lvl w:ilvl="0" w:tplc="FFFFFFFF">
      <w:start w:val="3"/>
      <w:numFmt w:val="lowerRoman"/>
      <w:lvlText w:val="(%1)"/>
      <w:lvlJc w:val="left"/>
      <w:pPr>
        <w:ind w:left="2880" w:hanging="72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287C68"/>
    <w:multiLevelType w:val="multilevel"/>
    <w:tmpl w:val="07E2B15E"/>
    <w:name w:val="WW8Num542"/>
    <w:lvl w:ilvl="0">
      <w:start w:val="35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5" w15:restartNumberingAfterBreak="0">
    <w:nsid w:val="70332219"/>
    <w:multiLevelType w:val="hybridMultilevel"/>
    <w:tmpl w:val="446EB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6" w15:restartNumberingAfterBreak="0">
    <w:nsid w:val="71261E60"/>
    <w:multiLevelType w:val="hybridMultilevel"/>
    <w:tmpl w:val="D4AEC96C"/>
    <w:lvl w:ilvl="0" w:tplc="D312F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20B659B"/>
    <w:multiLevelType w:val="hybridMultilevel"/>
    <w:tmpl w:val="9A8C80B4"/>
    <w:lvl w:ilvl="0" w:tplc="DBA28118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CC4AE8C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EC8D26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2946F1F"/>
    <w:multiLevelType w:val="hybridMultilevel"/>
    <w:tmpl w:val="F2763390"/>
    <w:lvl w:ilvl="0" w:tplc="DCAC682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2065B6"/>
    <w:multiLevelType w:val="hybridMultilevel"/>
    <w:tmpl w:val="B1B4F778"/>
    <w:lvl w:ilvl="0" w:tplc="EA766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 w15:restartNumberingAfterBreak="0">
    <w:nsid w:val="73596C98"/>
    <w:multiLevelType w:val="hybridMultilevel"/>
    <w:tmpl w:val="59543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1" w15:restartNumberingAfterBreak="0">
    <w:nsid w:val="74594623"/>
    <w:multiLevelType w:val="hybridMultilevel"/>
    <w:tmpl w:val="06D45454"/>
    <w:lvl w:ilvl="0" w:tplc="7228F3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754119A5"/>
    <w:multiLevelType w:val="multilevel"/>
    <w:tmpl w:val="EFF2B8F0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3" w15:restartNumberingAfterBreak="0">
    <w:nsid w:val="75AE6B6F"/>
    <w:multiLevelType w:val="hybridMultilevel"/>
    <w:tmpl w:val="FA08B332"/>
    <w:lvl w:ilvl="0" w:tplc="AB2403C6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4" w15:restartNumberingAfterBreak="0">
    <w:nsid w:val="76556FA4"/>
    <w:multiLevelType w:val="hybridMultilevel"/>
    <w:tmpl w:val="1C10FD3E"/>
    <w:lvl w:ilvl="0" w:tplc="00A4CF2C">
      <w:start w:val="1"/>
      <w:numFmt w:val="lowerLetter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5" w15:restartNumberingAfterBreak="0">
    <w:nsid w:val="77426F81"/>
    <w:multiLevelType w:val="hybridMultilevel"/>
    <w:tmpl w:val="760C0AE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7D56CA3"/>
    <w:multiLevelType w:val="hybridMultilevel"/>
    <w:tmpl w:val="A49C7E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7" w15:restartNumberingAfterBreak="0">
    <w:nsid w:val="785B7DC7"/>
    <w:multiLevelType w:val="hybridMultilevel"/>
    <w:tmpl w:val="36523654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8" w15:restartNumberingAfterBreak="0">
    <w:nsid w:val="79A15827"/>
    <w:multiLevelType w:val="hybridMultilevel"/>
    <w:tmpl w:val="D87CA100"/>
    <w:lvl w:ilvl="0" w:tplc="C0587EB2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9" w15:restartNumberingAfterBreak="0">
    <w:nsid w:val="7AA96F26"/>
    <w:multiLevelType w:val="hybridMultilevel"/>
    <w:tmpl w:val="1A6E61E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30" w15:restartNumberingAfterBreak="0">
    <w:nsid w:val="7B0302C5"/>
    <w:multiLevelType w:val="hybridMultilevel"/>
    <w:tmpl w:val="E63636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1" w15:restartNumberingAfterBreak="0">
    <w:nsid w:val="7E060C0D"/>
    <w:multiLevelType w:val="hybridMultilevel"/>
    <w:tmpl w:val="1B1A0B8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</w:num>
  <w:num w:numId="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4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6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8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5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5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  <w:lvlOverride w:ilvl="0">
      <w:startOverride w:val="5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0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36"/>
  </w:num>
  <w:num w:numId="55">
    <w:abstractNumId w:val="58"/>
  </w:num>
  <w:num w:numId="56">
    <w:abstractNumId w:val="83"/>
  </w:num>
  <w:num w:numId="57">
    <w:abstractNumId w:val="126"/>
  </w:num>
  <w:num w:numId="58">
    <w:abstractNumId w:val="131"/>
  </w:num>
  <w:num w:numId="59">
    <w:abstractNumId w:val="8"/>
  </w:num>
  <w:num w:numId="60">
    <w:abstractNumId w:val="74"/>
  </w:num>
  <w:num w:numId="61">
    <w:abstractNumId w:val="37"/>
  </w:num>
  <w:num w:numId="62">
    <w:abstractNumId w:val="81"/>
  </w:num>
  <w:num w:numId="63">
    <w:abstractNumId w:val="63"/>
  </w:num>
  <w:num w:numId="64">
    <w:abstractNumId w:val="98"/>
  </w:num>
  <w:num w:numId="65">
    <w:abstractNumId w:val="51"/>
  </w:num>
  <w:num w:numId="66">
    <w:abstractNumId w:val="89"/>
  </w:num>
  <w:num w:numId="67">
    <w:abstractNumId w:val="127"/>
  </w:num>
  <w:num w:numId="68">
    <w:abstractNumId w:val="38"/>
  </w:num>
  <w:num w:numId="69">
    <w:abstractNumId w:val="105"/>
  </w:num>
  <w:num w:numId="70">
    <w:abstractNumId w:val="79"/>
  </w:num>
  <w:num w:numId="71">
    <w:abstractNumId w:val="28"/>
  </w:num>
  <w:num w:numId="72">
    <w:abstractNumId w:val="125"/>
  </w:num>
  <w:num w:numId="73">
    <w:abstractNumId w:val="27"/>
  </w:num>
  <w:num w:numId="74">
    <w:abstractNumId w:val="10"/>
  </w:num>
  <w:num w:numId="75">
    <w:abstractNumId w:val="82"/>
  </w:num>
  <w:num w:numId="76">
    <w:abstractNumId w:val="45"/>
  </w:num>
  <w:num w:numId="77">
    <w:abstractNumId w:val="20"/>
  </w:num>
  <w:num w:numId="78">
    <w:abstractNumId w:val="96"/>
  </w:num>
  <w:num w:numId="79">
    <w:abstractNumId w:val="48"/>
  </w:num>
  <w:num w:numId="80">
    <w:abstractNumId w:val="34"/>
  </w:num>
  <w:num w:numId="81">
    <w:abstractNumId w:val="57"/>
  </w:num>
  <w:num w:numId="82">
    <w:abstractNumId w:val="72"/>
  </w:num>
  <w:num w:numId="83">
    <w:abstractNumId w:val="31"/>
  </w:num>
  <w:num w:numId="84">
    <w:abstractNumId w:val="35"/>
  </w:num>
  <w:num w:numId="85">
    <w:abstractNumId w:val="102"/>
  </w:num>
  <w:num w:numId="86">
    <w:abstractNumId w:val="120"/>
  </w:num>
  <w:num w:numId="87">
    <w:abstractNumId w:val="25"/>
  </w:num>
  <w:num w:numId="88">
    <w:abstractNumId w:val="60"/>
  </w:num>
  <w:num w:numId="89">
    <w:abstractNumId w:val="26"/>
  </w:num>
  <w:num w:numId="90">
    <w:abstractNumId w:val="115"/>
  </w:num>
  <w:num w:numId="91">
    <w:abstractNumId w:val="64"/>
  </w:num>
  <w:num w:numId="92">
    <w:abstractNumId w:val="23"/>
  </w:num>
  <w:num w:numId="93">
    <w:abstractNumId w:val="129"/>
  </w:num>
  <w:num w:numId="94">
    <w:abstractNumId w:val="130"/>
  </w:num>
  <w:num w:numId="95">
    <w:abstractNumId w:val="119"/>
  </w:num>
  <w:num w:numId="96">
    <w:abstractNumId w:val="9"/>
  </w:num>
  <w:num w:numId="97">
    <w:abstractNumId w:val="84"/>
  </w:num>
  <w:num w:numId="98">
    <w:abstractNumId w:val="43"/>
  </w:num>
  <w:num w:numId="99">
    <w:abstractNumId w:val="87"/>
  </w:num>
  <w:num w:numId="100">
    <w:abstractNumId w:val="41"/>
  </w:num>
  <w:num w:numId="101">
    <w:abstractNumId w:val="55"/>
  </w:num>
  <w:num w:numId="102">
    <w:abstractNumId w:val="12"/>
  </w:num>
  <w:num w:numId="103">
    <w:abstractNumId w:val="49"/>
  </w:num>
  <w:num w:numId="104">
    <w:abstractNumId w:val="13"/>
  </w:num>
  <w:num w:numId="105">
    <w:abstractNumId w:val="121"/>
  </w:num>
  <w:num w:numId="106">
    <w:abstractNumId w:val="110"/>
  </w:num>
  <w:num w:numId="107">
    <w:abstractNumId w:val="46"/>
  </w:num>
  <w:num w:numId="108">
    <w:abstractNumId w:val="124"/>
  </w:num>
  <w:num w:numId="109">
    <w:abstractNumId w:val="30"/>
  </w:num>
  <w:num w:numId="110">
    <w:abstractNumId w:val="56"/>
  </w:num>
  <w:num w:numId="111">
    <w:abstractNumId w:val="19"/>
  </w:num>
  <w:num w:numId="112">
    <w:abstractNumId w:val="16"/>
  </w:num>
  <w:num w:numId="113">
    <w:abstractNumId w:val="123"/>
  </w:num>
  <w:num w:numId="114">
    <w:abstractNumId w:val="107"/>
  </w:num>
  <w:num w:numId="115">
    <w:abstractNumId w:val="111"/>
  </w:num>
  <w:num w:numId="116">
    <w:abstractNumId w:val="103"/>
  </w:num>
  <w:num w:numId="117">
    <w:abstractNumId w:val="73"/>
  </w:num>
  <w:num w:numId="118">
    <w:abstractNumId w:val="18"/>
  </w:num>
  <w:num w:numId="119">
    <w:abstractNumId w:val="128"/>
  </w:num>
  <w:num w:numId="120">
    <w:abstractNumId w:val="75"/>
  </w:num>
  <w:num w:numId="121">
    <w:abstractNumId w:val="47"/>
  </w:num>
  <w:num w:numId="122">
    <w:abstractNumId w:val="15"/>
  </w:num>
  <w:num w:numId="123">
    <w:abstractNumId w:val="24"/>
  </w:num>
  <w:num w:numId="124">
    <w:abstractNumId w:val="109"/>
  </w:num>
  <w:num w:numId="125">
    <w:abstractNumId w:val="11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98"/>
    <w:rsid w:val="00004B2B"/>
    <w:rsid w:val="00010E58"/>
    <w:rsid w:val="00015815"/>
    <w:rsid w:val="00023FA9"/>
    <w:rsid w:val="00036B05"/>
    <w:rsid w:val="000431C2"/>
    <w:rsid w:val="000449F2"/>
    <w:rsid w:val="000457B6"/>
    <w:rsid w:val="0005115F"/>
    <w:rsid w:val="00056118"/>
    <w:rsid w:val="0005734E"/>
    <w:rsid w:val="0006077A"/>
    <w:rsid w:val="00061519"/>
    <w:rsid w:val="00063235"/>
    <w:rsid w:val="00063F10"/>
    <w:rsid w:val="000858E3"/>
    <w:rsid w:val="0009480B"/>
    <w:rsid w:val="000A5B8B"/>
    <w:rsid w:val="000A7FA2"/>
    <w:rsid w:val="000B5D5D"/>
    <w:rsid w:val="000C01A4"/>
    <w:rsid w:val="000C0AEF"/>
    <w:rsid w:val="000C26E0"/>
    <w:rsid w:val="000C7390"/>
    <w:rsid w:val="000D38F3"/>
    <w:rsid w:val="000E1317"/>
    <w:rsid w:val="000E379E"/>
    <w:rsid w:val="000F3F9A"/>
    <w:rsid w:val="00101645"/>
    <w:rsid w:val="00102CE2"/>
    <w:rsid w:val="00105E24"/>
    <w:rsid w:val="001115E6"/>
    <w:rsid w:val="0011476F"/>
    <w:rsid w:val="001178B6"/>
    <w:rsid w:val="00132659"/>
    <w:rsid w:val="0015339C"/>
    <w:rsid w:val="00175C13"/>
    <w:rsid w:val="00177CF1"/>
    <w:rsid w:val="00180CDA"/>
    <w:rsid w:val="00183A5E"/>
    <w:rsid w:val="0018453D"/>
    <w:rsid w:val="001A100A"/>
    <w:rsid w:val="001B3DE3"/>
    <w:rsid w:val="001B608E"/>
    <w:rsid w:val="001B64F3"/>
    <w:rsid w:val="001C0273"/>
    <w:rsid w:val="001D0716"/>
    <w:rsid w:val="001D78F2"/>
    <w:rsid w:val="001E2135"/>
    <w:rsid w:val="001E21E5"/>
    <w:rsid w:val="00200136"/>
    <w:rsid w:val="002007B2"/>
    <w:rsid w:val="00210C93"/>
    <w:rsid w:val="002157D6"/>
    <w:rsid w:val="00234053"/>
    <w:rsid w:val="002345E1"/>
    <w:rsid w:val="0024398A"/>
    <w:rsid w:val="00245D34"/>
    <w:rsid w:val="002479FD"/>
    <w:rsid w:val="00252904"/>
    <w:rsid w:val="00260099"/>
    <w:rsid w:val="00281FC3"/>
    <w:rsid w:val="00282BEC"/>
    <w:rsid w:val="00285173"/>
    <w:rsid w:val="002862B2"/>
    <w:rsid w:val="00296671"/>
    <w:rsid w:val="00297903"/>
    <w:rsid w:val="00297DD1"/>
    <w:rsid w:val="002A19DD"/>
    <w:rsid w:val="002A388E"/>
    <w:rsid w:val="002A62F1"/>
    <w:rsid w:val="002A6CA0"/>
    <w:rsid w:val="002B3F29"/>
    <w:rsid w:val="002B45F9"/>
    <w:rsid w:val="002C0542"/>
    <w:rsid w:val="002C2AF4"/>
    <w:rsid w:val="002C5D66"/>
    <w:rsid w:val="002D1890"/>
    <w:rsid w:val="002D51A8"/>
    <w:rsid w:val="002D6E82"/>
    <w:rsid w:val="002E5046"/>
    <w:rsid w:val="002F3071"/>
    <w:rsid w:val="002F515B"/>
    <w:rsid w:val="002F5E33"/>
    <w:rsid w:val="002F64E5"/>
    <w:rsid w:val="00301691"/>
    <w:rsid w:val="00307BAA"/>
    <w:rsid w:val="00316FCC"/>
    <w:rsid w:val="00320D9B"/>
    <w:rsid w:val="00327D5D"/>
    <w:rsid w:val="00331D89"/>
    <w:rsid w:val="0034031E"/>
    <w:rsid w:val="003437FE"/>
    <w:rsid w:val="00345FC7"/>
    <w:rsid w:val="00346D02"/>
    <w:rsid w:val="0035623A"/>
    <w:rsid w:val="00372460"/>
    <w:rsid w:val="00384516"/>
    <w:rsid w:val="003859CD"/>
    <w:rsid w:val="0039372C"/>
    <w:rsid w:val="003A07CF"/>
    <w:rsid w:val="003A1EF5"/>
    <w:rsid w:val="003A2F3B"/>
    <w:rsid w:val="003A58AF"/>
    <w:rsid w:val="003B7EC2"/>
    <w:rsid w:val="003C3492"/>
    <w:rsid w:val="003C40B3"/>
    <w:rsid w:val="003D11D0"/>
    <w:rsid w:val="003D3A04"/>
    <w:rsid w:val="003D3BC8"/>
    <w:rsid w:val="003D608D"/>
    <w:rsid w:val="003E07D2"/>
    <w:rsid w:val="003E5204"/>
    <w:rsid w:val="00401332"/>
    <w:rsid w:val="004029D4"/>
    <w:rsid w:val="00422E57"/>
    <w:rsid w:val="00423568"/>
    <w:rsid w:val="00433715"/>
    <w:rsid w:val="00437182"/>
    <w:rsid w:val="00442CE3"/>
    <w:rsid w:val="004444EF"/>
    <w:rsid w:val="00446B23"/>
    <w:rsid w:val="00451890"/>
    <w:rsid w:val="00470477"/>
    <w:rsid w:val="00476774"/>
    <w:rsid w:val="004777ED"/>
    <w:rsid w:val="0048148E"/>
    <w:rsid w:val="004871BF"/>
    <w:rsid w:val="0049659B"/>
    <w:rsid w:val="00496A84"/>
    <w:rsid w:val="004A6343"/>
    <w:rsid w:val="004A7380"/>
    <w:rsid w:val="004B037A"/>
    <w:rsid w:val="004B0B15"/>
    <w:rsid w:val="004B2D69"/>
    <w:rsid w:val="004B50A3"/>
    <w:rsid w:val="004C2C2F"/>
    <w:rsid w:val="004C4F6E"/>
    <w:rsid w:val="004C6C52"/>
    <w:rsid w:val="004E7534"/>
    <w:rsid w:val="004F34EA"/>
    <w:rsid w:val="004F6A75"/>
    <w:rsid w:val="00506B3C"/>
    <w:rsid w:val="00516278"/>
    <w:rsid w:val="00527462"/>
    <w:rsid w:val="005325B1"/>
    <w:rsid w:val="00533567"/>
    <w:rsid w:val="00536869"/>
    <w:rsid w:val="005376C4"/>
    <w:rsid w:val="00541246"/>
    <w:rsid w:val="00542EC1"/>
    <w:rsid w:val="00543AFA"/>
    <w:rsid w:val="00545FBB"/>
    <w:rsid w:val="00547026"/>
    <w:rsid w:val="0055022D"/>
    <w:rsid w:val="00556B91"/>
    <w:rsid w:val="00563581"/>
    <w:rsid w:val="0057710C"/>
    <w:rsid w:val="00592BCE"/>
    <w:rsid w:val="00593CF4"/>
    <w:rsid w:val="005B18E7"/>
    <w:rsid w:val="005B5199"/>
    <w:rsid w:val="005C608C"/>
    <w:rsid w:val="005C6923"/>
    <w:rsid w:val="005D19B3"/>
    <w:rsid w:val="005D31FD"/>
    <w:rsid w:val="005E14A3"/>
    <w:rsid w:val="005E30A9"/>
    <w:rsid w:val="005E3C8B"/>
    <w:rsid w:val="005E439C"/>
    <w:rsid w:val="005F3238"/>
    <w:rsid w:val="005F390C"/>
    <w:rsid w:val="005F3B48"/>
    <w:rsid w:val="006056DD"/>
    <w:rsid w:val="00607C44"/>
    <w:rsid w:val="00614255"/>
    <w:rsid w:val="006161FE"/>
    <w:rsid w:val="00626488"/>
    <w:rsid w:val="00627C8E"/>
    <w:rsid w:val="00657637"/>
    <w:rsid w:val="0067785D"/>
    <w:rsid w:val="006815C4"/>
    <w:rsid w:val="006817C2"/>
    <w:rsid w:val="00683BF7"/>
    <w:rsid w:val="006A36FF"/>
    <w:rsid w:val="006A443F"/>
    <w:rsid w:val="006B17D9"/>
    <w:rsid w:val="006B50C2"/>
    <w:rsid w:val="006C32FE"/>
    <w:rsid w:val="006D0E98"/>
    <w:rsid w:val="006D3CC5"/>
    <w:rsid w:val="006D4AFE"/>
    <w:rsid w:val="006D5A66"/>
    <w:rsid w:val="006D77B0"/>
    <w:rsid w:val="006E563E"/>
    <w:rsid w:val="006E6A64"/>
    <w:rsid w:val="006F6105"/>
    <w:rsid w:val="006F7BAF"/>
    <w:rsid w:val="0070419D"/>
    <w:rsid w:val="00710756"/>
    <w:rsid w:val="00711144"/>
    <w:rsid w:val="00712DE1"/>
    <w:rsid w:val="00714D8D"/>
    <w:rsid w:val="00715B7E"/>
    <w:rsid w:val="007264C0"/>
    <w:rsid w:val="00746B75"/>
    <w:rsid w:val="007504DC"/>
    <w:rsid w:val="0075071C"/>
    <w:rsid w:val="00751106"/>
    <w:rsid w:val="00752E5B"/>
    <w:rsid w:val="007561FA"/>
    <w:rsid w:val="00763E2B"/>
    <w:rsid w:val="00764B6D"/>
    <w:rsid w:val="007806E8"/>
    <w:rsid w:val="0078344E"/>
    <w:rsid w:val="00783BE2"/>
    <w:rsid w:val="0078442A"/>
    <w:rsid w:val="00787D0B"/>
    <w:rsid w:val="00797C5B"/>
    <w:rsid w:val="007B06BE"/>
    <w:rsid w:val="007B1A77"/>
    <w:rsid w:val="007B3200"/>
    <w:rsid w:val="007B647F"/>
    <w:rsid w:val="007D4F31"/>
    <w:rsid w:val="007D528F"/>
    <w:rsid w:val="007D69BE"/>
    <w:rsid w:val="007D72CF"/>
    <w:rsid w:val="007E5C58"/>
    <w:rsid w:val="007F459E"/>
    <w:rsid w:val="008014B0"/>
    <w:rsid w:val="00805EB8"/>
    <w:rsid w:val="00810219"/>
    <w:rsid w:val="00822F81"/>
    <w:rsid w:val="00833ECF"/>
    <w:rsid w:val="00840423"/>
    <w:rsid w:val="008417EB"/>
    <w:rsid w:val="0084239D"/>
    <w:rsid w:val="00851477"/>
    <w:rsid w:val="00855CD0"/>
    <w:rsid w:val="00856C8B"/>
    <w:rsid w:val="00857AE2"/>
    <w:rsid w:val="00864F2B"/>
    <w:rsid w:val="00867248"/>
    <w:rsid w:val="00873F48"/>
    <w:rsid w:val="00874713"/>
    <w:rsid w:val="00877E67"/>
    <w:rsid w:val="0088242A"/>
    <w:rsid w:val="00883955"/>
    <w:rsid w:val="00887E83"/>
    <w:rsid w:val="0089527A"/>
    <w:rsid w:val="008A4BE9"/>
    <w:rsid w:val="008A7AD3"/>
    <w:rsid w:val="008C31AF"/>
    <w:rsid w:val="008C423B"/>
    <w:rsid w:val="008D7B18"/>
    <w:rsid w:val="008F3177"/>
    <w:rsid w:val="008F52A7"/>
    <w:rsid w:val="008F65E3"/>
    <w:rsid w:val="00903830"/>
    <w:rsid w:val="00912981"/>
    <w:rsid w:val="0091488B"/>
    <w:rsid w:val="00917B68"/>
    <w:rsid w:val="00932FB3"/>
    <w:rsid w:val="0094637D"/>
    <w:rsid w:val="00950C94"/>
    <w:rsid w:val="009510A3"/>
    <w:rsid w:val="00954189"/>
    <w:rsid w:val="009544EC"/>
    <w:rsid w:val="009560F4"/>
    <w:rsid w:val="009607ED"/>
    <w:rsid w:val="00962A01"/>
    <w:rsid w:val="00970A5C"/>
    <w:rsid w:val="00971B14"/>
    <w:rsid w:val="00974938"/>
    <w:rsid w:val="00977558"/>
    <w:rsid w:val="00977934"/>
    <w:rsid w:val="009804B0"/>
    <w:rsid w:val="009841F8"/>
    <w:rsid w:val="00985E11"/>
    <w:rsid w:val="009A1816"/>
    <w:rsid w:val="009A1CBB"/>
    <w:rsid w:val="009B0992"/>
    <w:rsid w:val="009B17F1"/>
    <w:rsid w:val="009B3360"/>
    <w:rsid w:val="009B5C8F"/>
    <w:rsid w:val="009C657D"/>
    <w:rsid w:val="009D0AB0"/>
    <w:rsid w:val="009D2004"/>
    <w:rsid w:val="009D7AC6"/>
    <w:rsid w:val="009D7F1E"/>
    <w:rsid w:val="00A02CF1"/>
    <w:rsid w:val="00A03B94"/>
    <w:rsid w:val="00A04D00"/>
    <w:rsid w:val="00A05568"/>
    <w:rsid w:val="00A069A1"/>
    <w:rsid w:val="00A125E0"/>
    <w:rsid w:val="00A17915"/>
    <w:rsid w:val="00A32364"/>
    <w:rsid w:val="00A329E8"/>
    <w:rsid w:val="00A333A4"/>
    <w:rsid w:val="00A442B9"/>
    <w:rsid w:val="00A52DF1"/>
    <w:rsid w:val="00A60047"/>
    <w:rsid w:val="00A67544"/>
    <w:rsid w:val="00A73790"/>
    <w:rsid w:val="00A7682D"/>
    <w:rsid w:val="00A813CA"/>
    <w:rsid w:val="00A832C8"/>
    <w:rsid w:val="00A87A3F"/>
    <w:rsid w:val="00A92C87"/>
    <w:rsid w:val="00AA2646"/>
    <w:rsid w:val="00AB34AB"/>
    <w:rsid w:val="00AB3F36"/>
    <w:rsid w:val="00AB6CC5"/>
    <w:rsid w:val="00AD3E7E"/>
    <w:rsid w:val="00AD471A"/>
    <w:rsid w:val="00AE6791"/>
    <w:rsid w:val="00B0597F"/>
    <w:rsid w:val="00B077DC"/>
    <w:rsid w:val="00B1131B"/>
    <w:rsid w:val="00B118D3"/>
    <w:rsid w:val="00B125E4"/>
    <w:rsid w:val="00B14625"/>
    <w:rsid w:val="00B1538D"/>
    <w:rsid w:val="00B23B15"/>
    <w:rsid w:val="00B23D26"/>
    <w:rsid w:val="00B51EF2"/>
    <w:rsid w:val="00B54DC8"/>
    <w:rsid w:val="00B55A4E"/>
    <w:rsid w:val="00B6209E"/>
    <w:rsid w:val="00B6733A"/>
    <w:rsid w:val="00B71F2C"/>
    <w:rsid w:val="00B759E4"/>
    <w:rsid w:val="00B76D9C"/>
    <w:rsid w:val="00B93DED"/>
    <w:rsid w:val="00BA3E27"/>
    <w:rsid w:val="00BA5475"/>
    <w:rsid w:val="00BA5886"/>
    <w:rsid w:val="00BA6358"/>
    <w:rsid w:val="00BB0DF4"/>
    <w:rsid w:val="00BB5A2F"/>
    <w:rsid w:val="00BC5F3D"/>
    <w:rsid w:val="00BE0547"/>
    <w:rsid w:val="00BE0E85"/>
    <w:rsid w:val="00BF0149"/>
    <w:rsid w:val="00BF25E0"/>
    <w:rsid w:val="00BF70E5"/>
    <w:rsid w:val="00C06439"/>
    <w:rsid w:val="00C115A3"/>
    <w:rsid w:val="00C128FE"/>
    <w:rsid w:val="00C248F3"/>
    <w:rsid w:val="00C36348"/>
    <w:rsid w:val="00C37946"/>
    <w:rsid w:val="00C503EC"/>
    <w:rsid w:val="00C62886"/>
    <w:rsid w:val="00C64785"/>
    <w:rsid w:val="00C66FB1"/>
    <w:rsid w:val="00C7105B"/>
    <w:rsid w:val="00C75047"/>
    <w:rsid w:val="00C8507E"/>
    <w:rsid w:val="00C9162B"/>
    <w:rsid w:val="00C92FCF"/>
    <w:rsid w:val="00C96764"/>
    <w:rsid w:val="00C974FE"/>
    <w:rsid w:val="00CA014F"/>
    <w:rsid w:val="00CA7772"/>
    <w:rsid w:val="00CC32DD"/>
    <w:rsid w:val="00CC4D26"/>
    <w:rsid w:val="00CD1610"/>
    <w:rsid w:val="00CD5EAF"/>
    <w:rsid w:val="00CE2B77"/>
    <w:rsid w:val="00CF1CE3"/>
    <w:rsid w:val="00CF36C3"/>
    <w:rsid w:val="00D01B3F"/>
    <w:rsid w:val="00D14001"/>
    <w:rsid w:val="00D16AC2"/>
    <w:rsid w:val="00D22A2F"/>
    <w:rsid w:val="00D37EBD"/>
    <w:rsid w:val="00D42A3F"/>
    <w:rsid w:val="00D4359B"/>
    <w:rsid w:val="00D50EF6"/>
    <w:rsid w:val="00D511E4"/>
    <w:rsid w:val="00D52C8F"/>
    <w:rsid w:val="00D6597C"/>
    <w:rsid w:val="00D6768A"/>
    <w:rsid w:val="00D71F76"/>
    <w:rsid w:val="00D720C8"/>
    <w:rsid w:val="00D744F8"/>
    <w:rsid w:val="00D77A37"/>
    <w:rsid w:val="00D77E10"/>
    <w:rsid w:val="00D851E0"/>
    <w:rsid w:val="00D911CB"/>
    <w:rsid w:val="00D968FF"/>
    <w:rsid w:val="00DB0E0F"/>
    <w:rsid w:val="00DB3076"/>
    <w:rsid w:val="00DC2B8B"/>
    <w:rsid w:val="00DE0236"/>
    <w:rsid w:val="00DE0276"/>
    <w:rsid w:val="00DE2512"/>
    <w:rsid w:val="00DE2E98"/>
    <w:rsid w:val="00DE4C62"/>
    <w:rsid w:val="00DE6F10"/>
    <w:rsid w:val="00DF4C20"/>
    <w:rsid w:val="00E06E5F"/>
    <w:rsid w:val="00E119B0"/>
    <w:rsid w:val="00E5082B"/>
    <w:rsid w:val="00E65ACE"/>
    <w:rsid w:val="00E66BEB"/>
    <w:rsid w:val="00E715AD"/>
    <w:rsid w:val="00E75D12"/>
    <w:rsid w:val="00E87689"/>
    <w:rsid w:val="00E930E5"/>
    <w:rsid w:val="00E947F8"/>
    <w:rsid w:val="00EA7B83"/>
    <w:rsid w:val="00EB5355"/>
    <w:rsid w:val="00EC34A8"/>
    <w:rsid w:val="00EC530F"/>
    <w:rsid w:val="00ED7B32"/>
    <w:rsid w:val="00EE1486"/>
    <w:rsid w:val="00EE2A3F"/>
    <w:rsid w:val="00EE4172"/>
    <w:rsid w:val="00F160E9"/>
    <w:rsid w:val="00F300FF"/>
    <w:rsid w:val="00F379CB"/>
    <w:rsid w:val="00F5674A"/>
    <w:rsid w:val="00F571B6"/>
    <w:rsid w:val="00F706E2"/>
    <w:rsid w:val="00F73500"/>
    <w:rsid w:val="00F90901"/>
    <w:rsid w:val="00F94FD4"/>
    <w:rsid w:val="00F953BF"/>
    <w:rsid w:val="00F9776E"/>
    <w:rsid w:val="00FA38B1"/>
    <w:rsid w:val="00FA5A88"/>
    <w:rsid w:val="00FB1724"/>
    <w:rsid w:val="00FB45A5"/>
    <w:rsid w:val="00FB4F7D"/>
    <w:rsid w:val="00FB6A8E"/>
    <w:rsid w:val="00FC373C"/>
    <w:rsid w:val="00FC6CF9"/>
    <w:rsid w:val="00FD0747"/>
    <w:rsid w:val="00FD4B31"/>
    <w:rsid w:val="00FD7426"/>
    <w:rsid w:val="00FE0814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3EC23"/>
  <w15:docId w15:val="{E73799BB-E6CB-411E-BB65-7063A487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645DF-B9B2-4F8E-AD3A-CA587C8F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2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2</dc:title>
  <dc:creator>acer</dc:creator>
  <cp:lastModifiedBy>User</cp:lastModifiedBy>
  <cp:revision>2</cp:revision>
  <cp:lastPrinted>2017-12-22T03:14:00Z</cp:lastPrinted>
  <dcterms:created xsi:type="dcterms:W3CDTF">2023-08-10T01:45:00Z</dcterms:created>
  <dcterms:modified xsi:type="dcterms:W3CDTF">2023-08-10T01:45:00Z</dcterms:modified>
</cp:coreProperties>
</file>