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E8" w:rsidRPr="00D44ADB" w:rsidRDefault="00C94C64" w:rsidP="005035A9">
      <w:pPr>
        <w:ind w:right="-720"/>
        <w:jc w:val="right"/>
        <w:rPr>
          <w:rFonts w:ascii="Arial" w:hAnsi="Arial" w:cs="Arial"/>
          <w:b/>
          <w:sz w:val="20"/>
          <w:szCs w:val="20"/>
        </w:rPr>
      </w:pPr>
      <w:bookmarkStart w:id="0" w:name="OLE_LINK6"/>
      <w:bookmarkStart w:id="1" w:name="OLE_LINK5"/>
      <w:r w:rsidRPr="00D44ADB">
        <w:rPr>
          <w:rFonts w:ascii="Arial" w:hAnsi="Arial" w:cs="Arial"/>
          <w:b/>
          <w:sz w:val="20"/>
          <w:szCs w:val="20"/>
        </w:rPr>
        <w:t>KEW.PA-4</w:t>
      </w:r>
    </w:p>
    <w:p w:rsidR="00A329E8" w:rsidRPr="00D44ADB" w:rsidRDefault="00A329E8" w:rsidP="005035A9">
      <w:pPr>
        <w:ind w:right="-720"/>
        <w:jc w:val="right"/>
        <w:rPr>
          <w:rFonts w:ascii="Arial" w:hAnsi="Arial" w:cs="Arial"/>
          <w:sz w:val="20"/>
          <w:szCs w:val="20"/>
        </w:rPr>
      </w:pPr>
      <w:r w:rsidRPr="00D44ADB">
        <w:rPr>
          <w:rFonts w:ascii="Arial" w:hAnsi="Arial" w:cs="Arial"/>
          <w:sz w:val="20"/>
          <w:szCs w:val="20"/>
        </w:rPr>
        <w:tab/>
        <w:t xml:space="preserve">(No. Siri Pendaftaran: </w:t>
      </w:r>
      <w:r w:rsidR="00D44ADB" w:rsidRPr="00D44ADB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D44ADB">
        <w:rPr>
          <w:rFonts w:ascii="Arial" w:hAnsi="Arial" w:cs="Arial"/>
          <w:sz w:val="20"/>
          <w:szCs w:val="20"/>
        </w:rPr>
        <w:t xml:space="preserve"> )</w:t>
      </w:r>
    </w:p>
    <w:p w:rsidR="00A329E8" w:rsidRPr="00D44ADB" w:rsidRDefault="00A329E8" w:rsidP="005035A9">
      <w:pPr>
        <w:rPr>
          <w:rFonts w:ascii="Arial" w:hAnsi="Arial" w:cs="Arial"/>
          <w:sz w:val="20"/>
          <w:szCs w:val="20"/>
        </w:rPr>
      </w:pPr>
      <w:r w:rsidRPr="00D44ADB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A329E8" w:rsidRPr="00D44ADB" w:rsidRDefault="00D934D4" w:rsidP="005035A9">
      <w:pPr>
        <w:jc w:val="center"/>
        <w:rPr>
          <w:rFonts w:ascii="Arial" w:hAnsi="Arial" w:cs="Arial"/>
          <w:b/>
          <w:sz w:val="20"/>
          <w:szCs w:val="20"/>
        </w:rPr>
      </w:pPr>
      <w:r w:rsidRPr="00D44ADB">
        <w:rPr>
          <w:rFonts w:ascii="Arial" w:hAnsi="Arial" w:cs="Arial"/>
          <w:b/>
          <w:sz w:val="20"/>
          <w:szCs w:val="20"/>
        </w:rPr>
        <w:t>DAFTAR A</w:t>
      </w:r>
      <w:r w:rsidR="00E00456" w:rsidRPr="00D44ADB">
        <w:rPr>
          <w:rFonts w:ascii="Arial" w:hAnsi="Arial" w:cs="Arial"/>
          <w:b/>
          <w:sz w:val="20"/>
          <w:szCs w:val="20"/>
        </w:rPr>
        <w:t>S</w:t>
      </w:r>
      <w:r w:rsidRPr="00D44ADB">
        <w:rPr>
          <w:rFonts w:ascii="Arial" w:hAnsi="Arial" w:cs="Arial"/>
          <w:b/>
          <w:sz w:val="20"/>
          <w:szCs w:val="20"/>
        </w:rPr>
        <w:t>ET</w:t>
      </w:r>
      <w:r w:rsidR="00E00456" w:rsidRPr="00D44ADB">
        <w:rPr>
          <w:rFonts w:ascii="Arial" w:hAnsi="Arial" w:cs="Arial"/>
          <w:b/>
          <w:sz w:val="20"/>
          <w:szCs w:val="20"/>
        </w:rPr>
        <w:t xml:space="preserve"> ALIH</w:t>
      </w:r>
      <w:r w:rsidRPr="00D44ADB">
        <w:rPr>
          <w:rFonts w:ascii="Arial" w:hAnsi="Arial" w:cs="Arial"/>
          <w:b/>
          <w:sz w:val="20"/>
          <w:szCs w:val="20"/>
        </w:rPr>
        <w:t xml:space="preserve"> BERNILAI RENDAH</w:t>
      </w:r>
    </w:p>
    <w:p w:rsidR="005035A9" w:rsidRPr="00D44ADB" w:rsidRDefault="005035A9" w:rsidP="00840AB4">
      <w:pPr>
        <w:jc w:val="left"/>
        <w:rPr>
          <w:rFonts w:ascii="Arial" w:hAnsi="Arial" w:cs="Arial"/>
          <w:sz w:val="20"/>
          <w:szCs w:val="20"/>
        </w:rPr>
      </w:pPr>
    </w:p>
    <w:p w:rsidR="00A329E8" w:rsidRPr="00D44ADB" w:rsidRDefault="00A329E8" w:rsidP="005035A9">
      <w:pPr>
        <w:ind w:left="-720"/>
        <w:jc w:val="left"/>
        <w:rPr>
          <w:rFonts w:ascii="Arial" w:hAnsi="Arial" w:cs="Arial"/>
          <w:sz w:val="20"/>
          <w:szCs w:val="20"/>
        </w:rPr>
      </w:pPr>
      <w:r w:rsidRPr="00D44ADB">
        <w:rPr>
          <w:rFonts w:ascii="Arial" w:hAnsi="Arial" w:cs="Arial"/>
          <w:sz w:val="20"/>
          <w:szCs w:val="20"/>
        </w:rPr>
        <w:t>Kementerian/</w:t>
      </w:r>
      <w:r w:rsidR="004C187E" w:rsidRPr="00D44ADB">
        <w:rPr>
          <w:rFonts w:ascii="Arial" w:hAnsi="Arial" w:cs="Arial"/>
          <w:sz w:val="20"/>
          <w:szCs w:val="20"/>
        </w:rPr>
        <w:t xml:space="preserve"> </w:t>
      </w:r>
      <w:r w:rsidRPr="00D44ADB">
        <w:rPr>
          <w:rFonts w:ascii="Arial" w:hAnsi="Arial" w:cs="Arial"/>
          <w:sz w:val="20"/>
          <w:szCs w:val="20"/>
        </w:rPr>
        <w:t xml:space="preserve">Jabatan </w:t>
      </w:r>
      <w:r w:rsidR="001B29C2" w:rsidRPr="00D44ADB">
        <w:rPr>
          <w:rFonts w:ascii="Arial" w:hAnsi="Arial" w:cs="Arial"/>
          <w:sz w:val="20"/>
          <w:szCs w:val="20"/>
        </w:rPr>
        <w:t xml:space="preserve"> </w:t>
      </w:r>
      <w:r w:rsidRPr="00D44ADB">
        <w:rPr>
          <w:rFonts w:ascii="Arial" w:hAnsi="Arial" w:cs="Arial"/>
          <w:sz w:val="20"/>
          <w:szCs w:val="20"/>
        </w:rPr>
        <w:t>:</w:t>
      </w:r>
      <w:r w:rsidR="001B29C2" w:rsidRPr="00D44ADB">
        <w:t xml:space="preserve"> </w:t>
      </w:r>
    </w:p>
    <w:p w:rsidR="00A329E8" w:rsidRPr="00D44ADB" w:rsidRDefault="005035A9" w:rsidP="005035A9">
      <w:pPr>
        <w:ind w:left="-720"/>
        <w:rPr>
          <w:rFonts w:ascii="Arial" w:hAnsi="Arial" w:cs="Arial"/>
          <w:sz w:val="20"/>
          <w:szCs w:val="20"/>
        </w:rPr>
      </w:pPr>
      <w:r w:rsidRPr="00D44ADB">
        <w:rPr>
          <w:rFonts w:ascii="Arial" w:hAnsi="Arial" w:cs="Arial"/>
          <w:sz w:val="20"/>
          <w:szCs w:val="20"/>
        </w:rPr>
        <w:t>Bahagian</w:t>
      </w:r>
      <w:r w:rsidR="001B29C2" w:rsidRPr="00D44ADB">
        <w:rPr>
          <w:rFonts w:ascii="Arial" w:hAnsi="Arial" w:cs="Arial"/>
          <w:sz w:val="20"/>
          <w:szCs w:val="20"/>
        </w:rPr>
        <w:t>/Cawangan</w:t>
      </w:r>
      <w:r w:rsidRPr="00D44ADB">
        <w:rPr>
          <w:rFonts w:ascii="Arial" w:hAnsi="Arial" w:cs="Arial"/>
          <w:sz w:val="20"/>
          <w:szCs w:val="20"/>
        </w:rPr>
        <w:t xml:space="preserve">   </w:t>
      </w:r>
      <w:r w:rsidR="00A329E8" w:rsidRPr="00D44ADB">
        <w:rPr>
          <w:rFonts w:ascii="Arial" w:hAnsi="Arial" w:cs="Arial"/>
          <w:sz w:val="20"/>
          <w:szCs w:val="20"/>
        </w:rPr>
        <w:t>:</w:t>
      </w:r>
      <w:r w:rsidR="001B29C2" w:rsidRPr="00D44ADB">
        <w:rPr>
          <w:rFonts w:ascii="Arial" w:hAnsi="Arial" w:cs="Arial"/>
          <w:sz w:val="20"/>
          <w:szCs w:val="20"/>
        </w:rPr>
        <w:t xml:space="preserve"> </w:t>
      </w:r>
    </w:p>
    <w:p w:rsidR="005035A9" w:rsidRPr="00D44ADB" w:rsidRDefault="005035A9" w:rsidP="005035A9">
      <w:pPr>
        <w:jc w:val="center"/>
        <w:rPr>
          <w:rFonts w:ascii="Arial" w:hAnsi="Arial" w:cs="Arial"/>
          <w:b/>
          <w:sz w:val="20"/>
          <w:szCs w:val="20"/>
        </w:rPr>
      </w:pPr>
      <w:r w:rsidRPr="00D44ADB">
        <w:rPr>
          <w:rFonts w:ascii="Arial" w:hAnsi="Arial" w:cs="Arial"/>
          <w:b/>
          <w:sz w:val="20"/>
          <w:szCs w:val="20"/>
        </w:rPr>
        <w:t>BAHAGIAN A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2880"/>
        <w:gridCol w:w="2970"/>
        <w:gridCol w:w="2430"/>
      </w:tblGrid>
      <w:tr w:rsidR="00D44ADB" w:rsidRPr="00D44ADB" w:rsidTr="0083027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Kod Nasional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DB" w:rsidRPr="00D44ADB" w:rsidTr="0083027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F" w:rsidRPr="00D44ADB" w:rsidRDefault="00551B0F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Keterangan Aset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0F" w:rsidRPr="00D44ADB" w:rsidRDefault="00551B0F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DB" w:rsidRPr="00D44ADB" w:rsidTr="0083027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Kategori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DB" w:rsidRPr="00D44ADB" w:rsidTr="0083027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Sub Kategori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DB" w:rsidRPr="00D44ADB" w:rsidTr="00830279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Jenis/ Jenama/ Model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DB" w:rsidRPr="00D44ADB" w:rsidTr="005035A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Buatan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Harga Perolehan Asal</w:t>
            </w:r>
            <w:r w:rsidR="000E5B6A" w:rsidRPr="00D44ADB">
              <w:rPr>
                <w:rFonts w:ascii="Arial" w:hAnsi="Arial" w:cs="Arial"/>
                <w:sz w:val="20"/>
                <w:szCs w:val="20"/>
              </w:rPr>
              <w:t xml:space="preserve"> (RM)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DB" w:rsidRPr="00D44ADB" w:rsidTr="0011181F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04" w:rsidRPr="00D44ADB" w:rsidRDefault="00C33E04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Jenis Dan No. Enjin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04" w:rsidRPr="00D44ADB" w:rsidRDefault="00C33E04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04" w:rsidRPr="00D44ADB" w:rsidRDefault="00C33E04" w:rsidP="00C33E0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Tarikh Perolehan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04" w:rsidRPr="00D44ADB" w:rsidRDefault="00C33E04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DB" w:rsidRPr="00D44ADB" w:rsidTr="0011181F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04" w:rsidRPr="00D44ADB" w:rsidRDefault="00C33E04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04" w:rsidRPr="00D44ADB" w:rsidRDefault="00C33E04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04" w:rsidRPr="00D44ADB" w:rsidRDefault="00C33E04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Tarikh Diterima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04" w:rsidRPr="00D44ADB" w:rsidRDefault="00C33E04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DB" w:rsidRPr="00D44ADB" w:rsidTr="005035A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No Casis/ Siri Pembuat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No. Pesanan Rasmi Kerajaan/ Kontrak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DB" w:rsidRPr="00D44ADB" w:rsidTr="005035A9">
        <w:trPr>
          <w:cantSplit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 xml:space="preserve">No Pendaftaran </w:t>
            </w:r>
          </w:p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(Bagi Kenderaan)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Tempoh Jaminan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DB" w:rsidRPr="00D44ADB" w:rsidTr="00830279">
        <w:trPr>
          <w:cantSplit/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3" w:rsidRPr="00D44ADB" w:rsidRDefault="00E86743" w:rsidP="0050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3" w:rsidRPr="00D44ADB" w:rsidRDefault="00E86743" w:rsidP="0050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D44ADB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Nama Pembekal</w:t>
            </w:r>
          </w:p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Dan Alamat:</w:t>
            </w:r>
          </w:p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DB" w:rsidRPr="00D44ADB" w:rsidTr="00840AB4">
        <w:trPr>
          <w:cantSplit/>
          <w:trHeight w:val="306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Spesifikasi/</w:t>
            </w:r>
            <w:r w:rsidR="005035A9" w:rsidRPr="00D44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ADB">
              <w:rPr>
                <w:rFonts w:ascii="Arial" w:hAnsi="Arial" w:cs="Arial"/>
                <w:sz w:val="20"/>
                <w:szCs w:val="20"/>
              </w:rPr>
              <w:t>Catatan:</w:t>
            </w:r>
          </w:p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44ADB" w:rsidRPr="00D44ADB" w:rsidRDefault="00D44ADB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3" w:rsidRPr="00D44ADB" w:rsidRDefault="00E86743" w:rsidP="0050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DB" w:rsidRPr="00D44ADB" w:rsidTr="00830279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3" w:rsidRPr="00D44ADB" w:rsidRDefault="00E86743" w:rsidP="0050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Nama Ketua Jabatan :</w:t>
            </w:r>
            <w:r w:rsidR="002A67D8" w:rsidRPr="00D44A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Jawatan</w:t>
            </w:r>
            <w:r w:rsidRPr="00D44ADB">
              <w:rPr>
                <w:rFonts w:ascii="Arial" w:hAnsi="Arial" w:cs="Arial"/>
                <w:sz w:val="20"/>
                <w:szCs w:val="20"/>
              </w:rPr>
              <w:tab/>
              <w:t xml:space="preserve">        :</w:t>
            </w:r>
            <w:r w:rsidR="002A67D8" w:rsidRPr="00D44A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Tarikh</w:t>
            </w:r>
            <w:r w:rsidRPr="00D44ADB">
              <w:rPr>
                <w:rFonts w:ascii="Arial" w:hAnsi="Arial" w:cs="Arial"/>
                <w:sz w:val="20"/>
                <w:szCs w:val="20"/>
              </w:rPr>
              <w:tab/>
            </w:r>
            <w:r w:rsidRPr="00D44ADB">
              <w:rPr>
                <w:rFonts w:ascii="Arial" w:hAnsi="Arial" w:cs="Arial"/>
                <w:sz w:val="20"/>
                <w:szCs w:val="20"/>
              </w:rPr>
              <w:tab/>
              <w:t xml:space="preserve">        :</w:t>
            </w:r>
            <w:r w:rsidR="002A67D8" w:rsidRPr="00D44A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9E8" w:rsidRPr="00D44ADB" w:rsidRDefault="00A329E8" w:rsidP="005035A9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260"/>
        <w:gridCol w:w="1260"/>
        <w:gridCol w:w="1260"/>
        <w:gridCol w:w="1260"/>
        <w:gridCol w:w="1260"/>
        <w:gridCol w:w="1260"/>
        <w:gridCol w:w="1080"/>
      </w:tblGrid>
      <w:tr w:rsidR="00D44ADB" w:rsidRPr="00D44ADB" w:rsidTr="008A7AD3">
        <w:trPr>
          <w:cantSplit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29E8" w:rsidRPr="00D44ADB" w:rsidRDefault="00A329E8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PENEMPATAN</w:t>
            </w:r>
          </w:p>
        </w:tc>
      </w:tr>
      <w:tr w:rsidR="00D44ADB" w:rsidRPr="00D44ADB" w:rsidTr="008A7A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Lokasi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ADB" w:rsidRPr="00D44ADB" w:rsidTr="008A7A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ADB" w:rsidRPr="00D44ADB" w:rsidTr="008A7A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Nama Pegawai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D44ADB" w:rsidRDefault="00A329E8" w:rsidP="005035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9E8" w:rsidRPr="00D44ADB" w:rsidRDefault="00A329E8" w:rsidP="005035A9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260"/>
        <w:gridCol w:w="1260"/>
        <w:gridCol w:w="1260"/>
        <w:gridCol w:w="1260"/>
        <w:gridCol w:w="1260"/>
        <w:gridCol w:w="1260"/>
        <w:gridCol w:w="1080"/>
      </w:tblGrid>
      <w:tr w:rsidR="00D44ADB" w:rsidRPr="00D44ADB" w:rsidTr="008A7AD3">
        <w:trPr>
          <w:cantSplit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29E8" w:rsidRPr="00D44ADB" w:rsidRDefault="00A329E8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PEMERIKSAAN</w:t>
            </w:r>
          </w:p>
        </w:tc>
      </w:tr>
      <w:tr w:rsidR="00D44ADB" w:rsidRPr="00D44ADB" w:rsidTr="008A7A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B6440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D00B0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ADB" w:rsidRPr="00D44ADB" w:rsidTr="008A7A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Status Aset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2206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ADB" w:rsidRPr="00D44ADB" w:rsidTr="008A7AD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Nama Pemeriksa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2206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5035A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29E8" w:rsidRPr="00D44ADB" w:rsidRDefault="00A329E8" w:rsidP="005035A9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8"/>
        <w:gridCol w:w="1282"/>
        <w:gridCol w:w="1620"/>
        <w:gridCol w:w="1440"/>
        <w:gridCol w:w="1440"/>
        <w:gridCol w:w="1440"/>
        <w:gridCol w:w="1440"/>
      </w:tblGrid>
      <w:tr w:rsidR="00D44ADB" w:rsidRPr="00D44ADB" w:rsidTr="009155A8">
        <w:trPr>
          <w:cantSplit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919FE" w:rsidRPr="00D44ADB" w:rsidRDefault="000919FE" w:rsidP="009155A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USIA</w:t>
            </w:r>
            <w:r w:rsidR="000E5B6A" w:rsidRPr="00D44ADB">
              <w:rPr>
                <w:rFonts w:ascii="Arial" w:hAnsi="Arial" w:cs="Arial"/>
                <w:b/>
                <w:sz w:val="20"/>
                <w:szCs w:val="20"/>
              </w:rPr>
              <w:t xml:space="preserve"> GUNA</w:t>
            </w:r>
            <w:r w:rsidRPr="00D44ADB">
              <w:rPr>
                <w:rFonts w:ascii="Arial" w:hAnsi="Arial" w:cs="Arial"/>
                <w:b/>
                <w:sz w:val="20"/>
                <w:szCs w:val="20"/>
              </w:rPr>
              <w:t xml:space="preserve"> DAN NILAI SEMASA</w:t>
            </w:r>
          </w:p>
        </w:tc>
      </w:tr>
      <w:tr w:rsidR="00D44ADB" w:rsidRPr="00D44ADB" w:rsidTr="000919FE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2206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ADB" w:rsidRPr="00D44ADB" w:rsidTr="000919FE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Usia Guna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2206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ADB" w:rsidRPr="00D44ADB" w:rsidTr="000919FE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Nilai Semasa (RM)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B644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4ADB" w:rsidRPr="00D44ADB" w:rsidTr="000919FE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Nama Pegawai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2206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0B" w:rsidRPr="00D44ADB" w:rsidRDefault="00B6440B" w:rsidP="009155A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19FE" w:rsidRPr="00D44ADB" w:rsidRDefault="000919FE" w:rsidP="005035A9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14"/>
        <w:gridCol w:w="2436"/>
        <w:gridCol w:w="2250"/>
        <w:gridCol w:w="2700"/>
      </w:tblGrid>
      <w:tr w:rsidR="00D44ADB" w:rsidRPr="00D44ADB" w:rsidTr="008A7AD3">
        <w:trPr>
          <w:cantSplit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329E8" w:rsidRPr="00D44ADB" w:rsidRDefault="001476C9" w:rsidP="00BE0DAE">
            <w:pPr>
              <w:spacing w:line="276" w:lineRule="auto"/>
              <w:ind w:left="1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 xml:space="preserve">PINDAHAN/ </w:t>
            </w:r>
            <w:r w:rsidR="00A329E8" w:rsidRPr="00D44ADB">
              <w:rPr>
                <w:rFonts w:ascii="Arial" w:hAnsi="Arial" w:cs="Arial"/>
                <w:b/>
                <w:sz w:val="20"/>
                <w:szCs w:val="20"/>
              </w:rPr>
              <w:t>PELUPUSAN/</w:t>
            </w:r>
            <w:r w:rsidR="004C187E" w:rsidRPr="00D44ADB">
              <w:rPr>
                <w:rFonts w:ascii="Arial" w:hAnsi="Arial" w:cs="Arial"/>
                <w:b/>
                <w:sz w:val="20"/>
                <w:szCs w:val="20"/>
              </w:rPr>
              <w:t xml:space="preserve"> HAPUS KIRA</w:t>
            </w:r>
          </w:p>
        </w:tc>
      </w:tr>
      <w:tr w:rsidR="00D44ADB" w:rsidRPr="00D44ADB" w:rsidTr="009C1938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5" w:rsidRPr="00D44ADB" w:rsidRDefault="009C1938" w:rsidP="009C19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Perkara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5" w:rsidRPr="00D44ADB" w:rsidRDefault="009C1938" w:rsidP="009C1938">
            <w:pPr>
              <w:spacing w:line="276" w:lineRule="auto"/>
              <w:ind w:left="1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Rujukan Kelulusan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5" w:rsidRPr="00D44ADB" w:rsidRDefault="009C1938" w:rsidP="009C1938">
            <w:pPr>
              <w:spacing w:line="276" w:lineRule="auto"/>
              <w:ind w:left="1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Tarikh Kelulusan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C5" w:rsidRPr="00D44ADB" w:rsidRDefault="00D440C5" w:rsidP="009C19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ADB">
              <w:rPr>
                <w:rFonts w:ascii="Arial" w:hAnsi="Arial" w:cs="Arial"/>
                <w:sz w:val="20"/>
                <w:szCs w:val="20"/>
              </w:rPr>
              <w:t>Nama Pegawai</w:t>
            </w:r>
          </w:p>
        </w:tc>
      </w:tr>
      <w:tr w:rsidR="00D44ADB" w:rsidRPr="00D44ADB" w:rsidTr="009C1938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5" w:rsidRPr="00D44ADB" w:rsidRDefault="00D440C5" w:rsidP="00D44A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5" w:rsidRPr="00D44ADB" w:rsidRDefault="00D440C5" w:rsidP="00D44A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5" w:rsidRPr="00D44ADB" w:rsidRDefault="00D440C5" w:rsidP="00D44A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5" w:rsidRPr="00D44ADB" w:rsidRDefault="00D440C5" w:rsidP="00D44AD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9E8" w:rsidRPr="00D44ADB" w:rsidRDefault="00A329E8" w:rsidP="005035A9">
      <w:pPr>
        <w:pStyle w:val="ListParagraph"/>
      </w:pPr>
    </w:p>
    <w:p w:rsidR="00D83542" w:rsidRPr="00D44ADB" w:rsidRDefault="00D83542" w:rsidP="005035A9">
      <w:pPr>
        <w:jc w:val="left"/>
        <w:rPr>
          <w:rFonts w:ascii="Arial" w:hAnsi="Arial" w:cs="Arial"/>
          <w:b/>
        </w:rPr>
        <w:sectPr w:rsidR="00D83542" w:rsidRPr="00D44ADB" w:rsidSect="004D071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22"/>
          <w:cols w:space="720"/>
        </w:sectPr>
      </w:pPr>
    </w:p>
    <w:p w:rsidR="00E86743" w:rsidRPr="00D44ADB" w:rsidRDefault="00E86743" w:rsidP="005035A9">
      <w:pPr>
        <w:jc w:val="left"/>
        <w:rPr>
          <w:rFonts w:ascii="Arial" w:hAnsi="Arial" w:cs="Arial"/>
          <w:b/>
        </w:rPr>
      </w:pPr>
    </w:p>
    <w:p w:rsidR="00E86743" w:rsidRPr="00D44ADB" w:rsidRDefault="00E86743" w:rsidP="005035A9">
      <w:pPr>
        <w:jc w:val="left"/>
        <w:rPr>
          <w:rFonts w:ascii="Arial" w:hAnsi="Arial" w:cs="Arial"/>
          <w:b/>
        </w:rPr>
      </w:pPr>
    </w:p>
    <w:p w:rsidR="00E86743" w:rsidRPr="00D44ADB" w:rsidRDefault="00E86743" w:rsidP="005035A9">
      <w:pPr>
        <w:jc w:val="center"/>
        <w:rPr>
          <w:rFonts w:ascii="Arial" w:hAnsi="Arial" w:cs="Arial"/>
          <w:b/>
          <w:sz w:val="20"/>
          <w:szCs w:val="20"/>
        </w:rPr>
      </w:pPr>
      <w:r w:rsidRPr="00D44ADB">
        <w:rPr>
          <w:rFonts w:ascii="Arial" w:hAnsi="Arial" w:cs="Arial"/>
          <w:b/>
          <w:sz w:val="20"/>
          <w:szCs w:val="20"/>
        </w:rPr>
        <w:t>ASET ALIH BERNILAI RENDAH</w:t>
      </w:r>
    </w:p>
    <w:p w:rsidR="00E86743" w:rsidRPr="00D44ADB" w:rsidRDefault="00E86743" w:rsidP="005035A9">
      <w:pPr>
        <w:jc w:val="center"/>
        <w:rPr>
          <w:rFonts w:ascii="Arial" w:hAnsi="Arial" w:cs="Arial"/>
          <w:b/>
          <w:sz w:val="20"/>
          <w:szCs w:val="20"/>
        </w:rPr>
      </w:pPr>
    </w:p>
    <w:p w:rsidR="00E86743" w:rsidRPr="00D44ADB" w:rsidRDefault="00E86743" w:rsidP="005035A9">
      <w:pPr>
        <w:jc w:val="center"/>
        <w:rPr>
          <w:rFonts w:ascii="Arial" w:hAnsi="Arial" w:cs="Arial"/>
          <w:b/>
          <w:sz w:val="20"/>
          <w:szCs w:val="20"/>
        </w:rPr>
      </w:pPr>
      <w:r w:rsidRPr="00D44ADB">
        <w:rPr>
          <w:rFonts w:ascii="Arial" w:hAnsi="Arial" w:cs="Arial"/>
          <w:b/>
          <w:sz w:val="20"/>
          <w:szCs w:val="20"/>
        </w:rPr>
        <w:t xml:space="preserve">BUTIR-BUTIR ASAL/ PENAMBAHAN/ NAIK TARAF/ PENGGANTIAN </w:t>
      </w:r>
    </w:p>
    <w:p w:rsidR="00E86743" w:rsidRPr="00D44ADB" w:rsidRDefault="00E86743" w:rsidP="005035A9">
      <w:pPr>
        <w:jc w:val="center"/>
        <w:rPr>
          <w:rFonts w:ascii="Arial" w:hAnsi="Arial" w:cs="Arial"/>
          <w:b/>
          <w:sz w:val="20"/>
          <w:szCs w:val="20"/>
        </w:rPr>
      </w:pPr>
    </w:p>
    <w:p w:rsidR="00E86743" w:rsidRPr="00D44ADB" w:rsidRDefault="00E86743" w:rsidP="005035A9">
      <w:pPr>
        <w:jc w:val="center"/>
        <w:rPr>
          <w:rFonts w:ascii="Arial" w:hAnsi="Arial" w:cs="Arial"/>
          <w:b/>
          <w:sz w:val="20"/>
          <w:szCs w:val="20"/>
        </w:rPr>
      </w:pPr>
      <w:r w:rsidRPr="00D44ADB">
        <w:rPr>
          <w:rFonts w:ascii="Arial" w:hAnsi="Arial" w:cs="Arial"/>
          <w:b/>
          <w:sz w:val="20"/>
          <w:szCs w:val="20"/>
        </w:rPr>
        <w:t>BAHAGIAN B</w:t>
      </w:r>
    </w:p>
    <w:tbl>
      <w:tblPr>
        <w:tblW w:w="5362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040"/>
        <w:gridCol w:w="1416"/>
        <w:gridCol w:w="1069"/>
        <w:gridCol w:w="1028"/>
        <w:gridCol w:w="1541"/>
        <w:gridCol w:w="1117"/>
        <w:gridCol w:w="1358"/>
        <w:gridCol w:w="1094"/>
        <w:gridCol w:w="1136"/>
        <w:gridCol w:w="1561"/>
      </w:tblGrid>
      <w:tr w:rsidR="00D44ADB" w:rsidRPr="00D44ADB" w:rsidTr="00CD29B0">
        <w:trPr>
          <w:trHeight w:val="422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743" w:rsidRPr="00D44ADB" w:rsidRDefault="00E86743" w:rsidP="005035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No. Siri Pendaftaran Komponen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Jenis/ Jenama/</w:t>
            </w:r>
          </w:p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Kos (RM)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Tempoh Jaminan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Asal/ Tambah/</w:t>
            </w:r>
          </w:p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Naik Taraf/</w:t>
            </w:r>
          </w:p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Penggantian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Nama Pegawai</w:t>
            </w:r>
          </w:p>
          <w:p w:rsidR="00E86743" w:rsidRPr="00D44ADB" w:rsidRDefault="00E86743" w:rsidP="005035A9">
            <w:pPr>
              <w:spacing w:line="276" w:lineRule="auto"/>
              <w:ind w:righ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ADB" w:rsidRPr="00D44ADB" w:rsidTr="00CD29B0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3" w:rsidRPr="00D44ADB" w:rsidRDefault="00E86743" w:rsidP="005035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3" w:rsidRPr="00D44ADB" w:rsidRDefault="00E86743" w:rsidP="005035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3" w:rsidRPr="00D44ADB" w:rsidRDefault="00E86743" w:rsidP="005035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3" w:rsidRPr="00D44ADB" w:rsidRDefault="00E86743" w:rsidP="005035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3" w:rsidRPr="00D44ADB" w:rsidRDefault="00E86743" w:rsidP="005035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3" w:rsidRPr="00D44ADB" w:rsidRDefault="00E86743" w:rsidP="005035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Dipasang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Dikeluarkan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86743" w:rsidRPr="00D44ADB" w:rsidRDefault="00E86743" w:rsidP="005035A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ADB">
              <w:rPr>
                <w:rFonts w:ascii="Arial" w:hAnsi="Arial" w:cs="Arial"/>
                <w:b/>
                <w:sz w:val="20"/>
                <w:szCs w:val="20"/>
              </w:rPr>
              <w:t>Dilupus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3" w:rsidRPr="00D44ADB" w:rsidRDefault="00E86743" w:rsidP="005035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43" w:rsidRPr="00D44ADB" w:rsidRDefault="00E86743" w:rsidP="005035A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ADB" w:rsidRPr="00D44ADB" w:rsidTr="00CD29B0">
        <w:trPr>
          <w:trHeight w:val="3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F9134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4ADB" w:rsidRPr="00D44ADB" w:rsidTr="00CD29B0">
        <w:trPr>
          <w:trHeight w:val="3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/>
        </w:tc>
      </w:tr>
      <w:tr w:rsidR="00D44ADB" w:rsidRPr="00D44ADB" w:rsidTr="00CD29B0">
        <w:trPr>
          <w:trHeight w:val="38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F9134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/>
        </w:tc>
      </w:tr>
      <w:tr w:rsidR="00D44ADB" w:rsidRPr="00D44ADB" w:rsidTr="00CD29B0">
        <w:trPr>
          <w:trHeight w:val="3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F9134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/>
        </w:tc>
      </w:tr>
      <w:tr w:rsidR="00D44ADB" w:rsidRPr="00D44ADB" w:rsidTr="00CD29B0">
        <w:trPr>
          <w:trHeight w:val="38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F9134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/>
        </w:tc>
      </w:tr>
      <w:tr w:rsidR="00D44ADB" w:rsidRPr="00D44ADB" w:rsidTr="00CD29B0">
        <w:trPr>
          <w:trHeight w:val="3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F9134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/>
        </w:tc>
      </w:tr>
      <w:tr w:rsidR="00D44ADB" w:rsidRPr="00D44ADB" w:rsidTr="00CD29B0">
        <w:trPr>
          <w:trHeight w:val="38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bookmarkStart w:id="2" w:name="_GoBack"/>
            <w:bookmarkEnd w:id="2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F9134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1798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 w:rsidP="005035A9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B" w:rsidRPr="00D44ADB" w:rsidRDefault="00F9134B"/>
        </w:tc>
      </w:tr>
      <w:tr w:rsidR="00D44ADB" w:rsidRPr="00D44ADB" w:rsidTr="00CD29B0">
        <w:trPr>
          <w:trHeight w:val="3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4ADB" w:rsidRPr="00D44ADB" w:rsidTr="00CD29B0">
        <w:trPr>
          <w:trHeight w:val="38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4ADB" w:rsidRPr="00D44ADB" w:rsidTr="00CD29B0">
        <w:trPr>
          <w:trHeight w:val="3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4ADB" w:rsidRPr="00D44ADB" w:rsidTr="00CD29B0">
        <w:trPr>
          <w:trHeight w:val="38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4ADB" w:rsidRPr="00D44ADB" w:rsidTr="00CD29B0">
        <w:trPr>
          <w:trHeight w:val="38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4ADB" w:rsidRPr="00D44ADB" w:rsidTr="00CD29B0">
        <w:trPr>
          <w:trHeight w:val="38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43" w:rsidRPr="00D44ADB" w:rsidRDefault="00E86743" w:rsidP="005035A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86743" w:rsidRPr="00D44ADB" w:rsidRDefault="00E86743" w:rsidP="005035A9">
      <w:pPr>
        <w:rPr>
          <w:rFonts w:ascii="Arial" w:hAnsi="Arial" w:cs="Arial"/>
        </w:rPr>
      </w:pPr>
    </w:p>
    <w:p w:rsidR="00E86743" w:rsidRPr="00D44ADB" w:rsidRDefault="00E86743" w:rsidP="005035A9">
      <w:pPr>
        <w:rPr>
          <w:rFonts w:ascii="Arial" w:hAnsi="Arial" w:cs="Arial"/>
        </w:rPr>
      </w:pPr>
    </w:p>
    <w:p w:rsidR="00D83542" w:rsidRPr="00D44ADB" w:rsidRDefault="00D83542" w:rsidP="005035A9">
      <w:pPr>
        <w:sectPr w:rsidR="00D83542" w:rsidRPr="00D44ADB" w:rsidSect="004D071D">
          <w:pgSz w:w="15840" w:h="12240" w:orient="landscape"/>
          <w:pgMar w:top="1440" w:right="1440" w:bottom="1440" w:left="1440" w:header="720" w:footer="720" w:gutter="0"/>
          <w:pgNumType w:start="23"/>
          <w:cols w:space="720"/>
          <w:docGrid w:linePitch="326"/>
        </w:sectPr>
      </w:pPr>
    </w:p>
    <w:tbl>
      <w:tblPr>
        <w:tblW w:w="11562" w:type="dxa"/>
        <w:tblInd w:w="-5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88"/>
        <w:gridCol w:w="832"/>
        <w:gridCol w:w="3266"/>
        <w:gridCol w:w="453"/>
        <w:gridCol w:w="170"/>
        <w:gridCol w:w="283"/>
        <w:gridCol w:w="1968"/>
        <w:gridCol w:w="1673"/>
        <w:gridCol w:w="288"/>
        <w:gridCol w:w="1385"/>
        <w:gridCol w:w="31"/>
        <w:gridCol w:w="659"/>
        <w:gridCol w:w="119"/>
        <w:gridCol w:w="103"/>
        <w:gridCol w:w="14"/>
        <w:gridCol w:w="119"/>
        <w:gridCol w:w="15"/>
        <w:gridCol w:w="236"/>
        <w:gridCol w:w="286"/>
        <w:gridCol w:w="222"/>
      </w:tblGrid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04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D44ADB">
              <w:rPr>
                <w:rFonts w:ascii="Arial" w:hAnsi="Arial" w:cs="Arial"/>
                <w:b/>
                <w:bCs/>
                <w:lang w:eastAsia="zh-CN"/>
              </w:rPr>
              <w:lastRenderedPageBreak/>
              <w:t>PENJELASAN TERPERINCI MAKLUMAT</w:t>
            </w: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04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D44ADB">
              <w:rPr>
                <w:rFonts w:ascii="Arial" w:hAnsi="Arial" w:cs="Arial"/>
                <w:b/>
                <w:bCs/>
                <w:lang w:eastAsia="zh-CN"/>
              </w:rPr>
              <w:t>DAFTAR ASET ALIH BERNILAI RENDAH</w:t>
            </w:r>
          </w:p>
        </w:tc>
      </w:tr>
      <w:tr w:rsidR="00D44ADB" w:rsidRPr="00D44ADB" w:rsidTr="005B32D0">
        <w:trPr>
          <w:gridAfter w:val="8"/>
          <w:wAfter w:w="1114" w:type="dxa"/>
          <w:trHeight w:val="468"/>
        </w:trPr>
        <w:tc>
          <w:tcPr>
            <w:tcW w:w="104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tabs>
                <w:tab w:val="left" w:pos="34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D44ADB">
              <w:rPr>
                <w:rFonts w:ascii="Arial" w:hAnsi="Arial" w:cs="Arial"/>
                <w:b/>
                <w:bCs/>
                <w:lang w:eastAsia="zh-CN"/>
              </w:rPr>
              <w:t>(Satu (1) daftar untuk satu (1) unit Aset Alih Bernilai Rendah</w:t>
            </w:r>
            <w:r w:rsidR="005B32D0" w:rsidRPr="00D44ADB">
              <w:rPr>
                <w:rFonts w:ascii="Arial" w:hAnsi="Arial" w:cs="Arial"/>
                <w:b/>
                <w:bCs/>
                <w:lang w:eastAsia="zh-CN"/>
              </w:rPr>
              <w:t>,</w:t>
            </w:r>
            <w:r w:rsidR="005B32D0" w:rsidRPr="00D44ADB">
              <w:rPr>
                <w:rFonts w:ascii="Arial" w:hAnsi="Arial" w:cs="Arial"/>
                <w:b/>
                <w:lang w:eastAsia="zh-CN"/>
              </w:rPr>
              <w:t xml:space="preserve"> dicetak jika perlu</w:t>
            </w:r>
            <w:r w:rsidRPr="00D44ADB">
              <w:rPr>
                <w:rFonts w:ascii="Arial" w:hAnsi="Arial" w:cs="Arial"/>
                <w:b/>
                <w:bCs/>
                <w:lang w:eastAsia="zh-CN"/>
              </w:rPr>
              <w:t>)</w:t>
            </w:r>
          </w:p>
        </w:tc>
      </w:tr>
      <w:tr w:rsidR="00D44ADB" w:rsidRPr="00D44ADB" w:rsidTr="00830279">
        <w:trPr>
          <w:trHeight w:val="80"/>
        </w:trPr>
        <w:tc>
          <w:tcPr>
            <w:tcW w:w="44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lef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42" w:rsidRPr="00D44ADB" w:rsidRDefault="00D83542" w:rsidP="005035A9">
            <w:pPr>
              <w:spacing w:line="276" w:lineRule="auto"/>
            </w:pPr>
            <w:r w:rsidRPr="00D44AD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D83542" w:rsidRPr="00D44ADB" w:rsidRDefault="00D83542" w:rsidP="005035A9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bidi="ar-SA"/>
              </w:rPr>
            </w:pPr>
          </w:p>
        </w:tc>
      </w:tr>
      <w:tr w:rsidR="00D44ADB" w:rsidRPr="00D44ADB" w:rsidTr="00830279">
        <w:trPr>
          <w:gridAfter w:val="2"/>
          <w:wAfter w:w="508" w:type="dxa"/>
          <w:trHeight w:val="315"/>
        </w:trPr>
        <w:tc>
          <w:tcPr>
            <w:tcW w:w="1081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Daftar Aset Alih Bernilai Rendah mempunyai dua (2) bahagian iaitu:-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4"/>
          <w:wAfter w:w="759" w:type="dxa"/>
          <w:trHeight w:val="17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ind w:right="-257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Bahagian A                              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542" w:rsidRPr="00D44ADB" w:rsidRDefault="00D83542" w:rsidP="005035A9">
            <w:pPr>
              <w:jc w:val="lef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ind w:left="-1232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Butir-butir   Aset Alih Bernilai Rendah yang dibekalkan.</w:t>
            </w:r>
          </w:p>
        </w:tc>
      </w:tr>
      <w:tr w:rsidR="00D44ADB" w:rsidRPr="00D44ADB" w:rsidTr="00830279">
        <w:trPr>
          <w:gridAfter w:val="5"/>
          <w:wAfter w:w="878" w:type="dxa"/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Butir-butir penempatan, pemeriksaan, </w:t>
            </w:r>
            <w:r w:rsidR="00BE0DAE" w:rsidRPr="00D44ADB">
              <w:rPr>
                <w:rFonts w:ascii="Arial" w:hAnsi="Arial" w:cs="Arial"/>
                <w:lang w:eastAsia="zh-CN"/>
              </w:rPr>
              <w:t xml:space="preserve">pindahan </w:t>
            </w:r>
            <w:r w:rsidRPr="00D44ADB">
              <w:rPr>
                <w:rFonts w:ascii="Arial" w:hAnsi="Arial" w:cs="Arial"/>
                <w:lang w:eastAsia="zh-CN"/>
              </w:rPr>
              <w:t>pelupusan/</w:t>
            </w:r>
            <w:r w:rsidR="00BE0DAE" w:rsidRPr="00D44ADB">
              <w:rPr>
                <w:rFonts w:ascii="Arial" w:hAnsi="Arial" w:cs="Arial"/>
                <w:lang w:eastAsia="zh-CN"/>
              </w:rPr>
              <w:t xml:space="preserve"> hapus kira dan tandatangan.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1"/>
          <w:trHeight w:val="19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5"/>
          <w:wAfter w:w="878" w:type="dxa"/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Bahagian B                              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Komponen/</w:t>
            </w:r>
            <w:r w:rsidR="00BE0DAE" w:rsidRPr="00D44ADB">
              <w:rPr>
                <w:rFonts w:ascii="Arial" w:hAnsi="Arial" w:cs="Arial"/>
                <w:lang w:eastAsia="zh-CN"/>
              </w:rPr>
              <w:t xml:space="preserve"> </w:t>
            </w:r>
            <w:r w:rsidRPr="00D44ADB">
              <w:rPr>
                <w:rFonts w:ascii="Arial" w:hAnsi="Arial" w:cs="Arial"/>
                <w:lang w:eastAsia="zh-CN"/>
              </w:rPr>
              <w:t>Aksesori yang dibekalkan.</w:t>
            </w: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Butir-butir asal, penambahan, naik taraf dan penggantian.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1"/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1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1"/>
          <w:trHeight w:val="531"/>
        </w:trPr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zh-CN"/>
              </w:rPr>
            </w:pPr>
            <w:r w:rsidRPr="00D44ADB">
              <w:rPr>
                <w:rFonts w:ascii="Arial" w:hAnsi="Arial" w:cs="Arial"/>
                <w:b/>
                <w:bCs/>
                <w:u w:val="single"/>
                <w:lang w:eastAsia="zh-CN"/>
              </w:rPr>
              <w:t>BAHAGIAN 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ind w:left="-3228" w:firstLine="3228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6"/>
          <w:wAfter w:w="892" w:type="dxa"/>
          <w:trHeight w:val="9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pStyle w:val="ListParagraph"/>
              <w:tabs>
                <w:tab w:val="left" w:pos="252"/>
                <w:tab w:val="left" w:pos="342"/>
              </w:tabs>
              <w:spacing w:line="276" w:lineRule="auto"/>
              <w:ind w:left="342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ind w:left="1742" w:hanging="1710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No. Siri Pendaftaran</w:t>
            </w: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ind w:left="494" w:hanging="494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:      Sila rujuk Panduan Standard Pembentukan No.Siri   Pendaftaran Aset Alih Kerajaan Bagi Agensi Kerajaan Persekutuan di </w:t>
            </w:r>
            <w:r w:rsidRPr="00D44ADB">
              <w:rPr>
                <w:rFonts w:ascii="Arial" w:hAnsi="Arial" w:cs="Arial"/>
                <w:b/>
                <w:lang w:eastAsia="zh-CN"/>
              </w:rPr>
              <w:t>Lampiran E</w:t>
            </w:r>
            <w:r w:rsidRPr="00D44ADB">
              <w:rPr>
                <w:rFonts w:ascii="Arial" w:hAnsi="Arial" w:cs="Arial"/>
                <w:lang w:eastAsia="zh-CN"/>
              </w:rPr>
              <w:t xml:space="preserve">. 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ind w:left="-4861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6"/>
          <w:wAfter w:w="892" w:type="dxa"/>
          <w:trHeight w:val="9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pStyle w:val="ListParagraph"/>
              <w:tabs>
                <w:tab w:val="left" w:pos="252"/>
                <w:tab w:val="left" w:pos="342"/>
              </w:tabs>
              <w:spacing w:line="276" w:lineRule="auto"/>
              <w:ind w:left="34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ind w:left="1742" w:hanging="171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ind w:left="-4861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6"/>
          <w:wAfter w:w="892" w:type="dxa"/>
          <w:trHeight w:val="9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pStyle w:val="ListParagraph"/>
              <w:tabs>
                <w:tab w:val="left" w:pos="252"/>
                <w:tab w:val="left" w:pos="342"/>
              </w:tabs>
              <w:spacing w:line="276" w:lineRule="auto"/>
              <w:ind w:left="342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ind w:left="1742" w:hanging="1710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No Kod Nasional</w:t>
            </w: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      No. Kod Nasional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ind w:left="-4861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6"/>
          <w:wAfter w:w="892" w:type="dxa"/>
          <w:trHeight w:val="9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pStyle w:val="ListParagraph"/>
              <w:tabs>
                <w:tab w:val="left" w:pos="522"/>
              </w:tabs>
              <w:spacing w:line="276" w:lineRule="auto"/>
              <w:ind w:left="34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ind w:left="1742" w:hanging="171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ind w:left="-4861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6"/>
          <w:wAfter w:w="892" w:type="dxa"/>
          <w:trHeight w:val="9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40AB4" w:rsidRPr="00D44ADB" w:rsidRDefault="00840AB4" w:rsidP="005035A9">
            <w:pPr>
              <w:pStyle w:val="ListParagraph"/>
              <w:tabs>
                <w:tab w:val="left" w:pos="522"/>
              </w:tabs>
              <w:spacing w:line="276" w:lineRule="auto"/>
              <w:ind w:left="342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40AB4" w:rsidRPr="00D44ADB" w:rsidRDefault="00840AB4" w:rsidP="005035A9">
            <w:pPr>
              <w:spacing w:line="276" w:lineRule="auto"/>
              <w:ind w:left="1742" w:hanging="1710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Keterangan Aset</w:t>
            </w: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0AB4" w:rsidRPr="00D44ADB" w:rsidRDefault="00840AB4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      Contoh : Meja Mesyuarat Penjuru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AB4" w:rsidRPr="00D44ADB" w:rsidRDefault="00840AB4" w:rsidP="005035A9">
            <w:pPr>
              <w:spacing w:line="276" w:lineRule="auto"/>
              <w:ind w:left="-4861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6"/>
          <w:wAfter w:w="892" w:type="dxa"/>
          <w:trHeight w:val="9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40AB4" w:rsidRPr="00D44ADB" w:rsidRDefault="00840AB4" w:rsidP="005035A9">
            <w:pPr>
              <w:pStyle w:val="ListParagraph"/>
              <w:tabs>
                <w:tab w:val="left" w:pos="522"/>
              </w:tabs>
              <w:spacing w:line="276" w:lineRule="auto"/>
              <w:ind w:left="342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40AB4" w:rsidRPr="00D44ADB" w:rsidRDefault="00840AB4" w:rsidP="005035A9">
            <w:pPr>
              <w:spacing w:line="276" w:lineRule="auto"/>
              <w:ind w:left="1742" w:hanging="171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0AB4" w:rsidRPr="00D44ADB" w:rsidRDefault="00840AB4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0AB4" w:rsidRPr="00D44ADB" w:rsidRDefault="00840AB4" w:rsidP="005035A9">
            <w:pPr>
              <w:spacing w:line="276" w:lineRule="auto"/>
              <w:ind w:left="-4861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6"/>
          <w:wAfter w:w="892" w:type="dxa"/>
          <w:trHeight w:val="9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pStyle w:val="ListParagraph"/>
              <w:tabs>
                <w:tab w:val="left" w:pos="252"/>
                <w:tab w:val="left" w:pos="342"/>
              </w:tabs>
              <w:spacing w:line="276" w:lineRule="auto"/>
              <w:ind w:left="342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tabs>
                <w:tab w:val="left" w:pos="32"/>
              </w:tabs>
              <w:spacing w:line="276" w:lineRule="auto"/>
              <w:ind w:left="1742" w:hanging="1710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Kategori</w:t>
            </w: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      Contoh: Perabot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ind w:left="-4861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6"/>
          <w:wAfter w:w="892" w:type="dxa"/>
          <w:trHeight w:val="9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  4.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ind w:left="-648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Sub   </w:t>
            </w: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Sub-kategori</w:t>
            </w: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      Contoh: Meja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ind w:left="-4861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Contoh: Komputer  </w:t>
            </w:r>
          </w:p>
        </w:tc>
      </w:tr>
      <w:tr w:rsidR="00D44ADB" w:rsidRPr="00D44ADB" w:rsidTr="00830279">
        <w:trPr>
          <w:gridAfter w:val="6"/>
          <w:wAfter w:w="892" w:type="dxa"/>
          <w:trHeight w:val="9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ind w:left="-648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542" w:rsidRPr="00D44ADB" w:rsidRDefault="00D83542" w:rsidP="005035A9">
            <w:pPr>
              <w:spacing w:line="276" w:lineRule="auto"/>
              <w:ind w:left="-4861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5"/>
          <w:wAfter w:w="878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  5.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Jenis/ Jenama/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Contoh: Meja Mesyuarat</w:t>
            </w:r>
            <w:r w:rsidR="00840AB4" w:rsidRPr="00D44ADB">
              <w:rPr>
                <w:rFonts w:ascii="Arial" w:hAnsi="Arial" w:cs="Arial"/>
                <w:lang w:eastAsia="zh-CN"/>
              </w:rPr>
              <w:t xml:space="preserve"> Penjuru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5"/>
          <w:wAfter w:w="878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Model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5"/>
          <w:wAfter w:w="878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  6.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Buatan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Nyatakan buatan tempatan atau luar negara. Sekiranya buatan luar negara nyatakan nama negara berkenaan.</w:t>
            </w:r>
          </w:p>
        </w:tc>
      </w:tr>
      <w:tr w:rsidR="00D44ADB" w:rsidRPr="00D44ADB" w:rsidTr="00830279">
        <w:trPr>
          <w:gridAfter w:val="1"/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tabs>
                <w:tab w:val="left" w:pos="717"/>
              </w:tabs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   7.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Jenis dan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Jenis enjin seperti diesel, petrol, gas asli dan sebagainya.</w:t>
            </w:r>
          </w:p>
        </w:tc>
      </w:tr>
      <w:tr w:rsidR="00D44ADB" w:rsidRPr="00D44ADB" w:rsidTr="00830279">
        <w:trPr>
          <w:gridAfter w:val="5"/>
          <w:wAfter w:w="878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No. Enjin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No. Enjin seperti 4G54-KN8579.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1"/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5"/>
          <w:wAfter w:w="878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     8.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left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No. Casis/ Siri Pembuat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Bagi kenderaan isikan no. casis dan bagi Aset Alih Bernilai Rendah yang lain isikan no. siri pembuat.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1"/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lastRenderedPageBreak/>
              <w:t xml:space="preserve">      9.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No. Pendaftaran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Bagi kenderaan isikan no. pendaftaran, contoh: WYT 3721.</w:t>
            </w:r>
          </w:p>
        </w:tc>
      </w:tr>
      <w:tr w:rsidR="00D44ADB" w:rsidRPr="00D44ADB" w:rsidTr="00830279">
        <w:trPr>
          <w:gridAfter w:val="1"/>
          <w:trHeight w:val="16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5"/>
          <w:wAfter w:w="878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 10.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Harga Perolehan Asal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Harga asal Aset Alih Bernilai Rendah yang dibeli. Bagi aset yang tidak dibeli, anggaran harga hendaklah dibuat mengikut harga pasaran semasa oleh Pegawai Aset.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5"/>
          <w:wAfter w:w="878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5"/>
          <w:wAfter w:w="878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11.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Tarikh </w:t>
            </w:r>
            <w:r w:rsidR="000E5B6A" w:rsidRPr="00D44ADB">
              <w:rPr>
                <w:rFonts w:ascii="Arial" w:hAnsi="Arial" w:cs="Arial"/>
                <w:lang w:eastAsia="zh-CN"/>
              </w:rPr>
              <w:t>Perolehan</w:t>
            </w: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Tarikh </w:t>
            </w:r>
            <w:r w:rsidR="000E5B6A" w:rsidRPr="00D44ADB">
              <w:rPr>
                <w:rFonts w:ascii="Arial" w:hAnsi="Arial" w:cs="Arial"/>
                <w:lang w:eastAsia="zh-CN"/>
              </w:rPr>
              <w:t xml:space="preserve">perolehan </w:t>
            </w:r>
            <w:r w:rsidRPr="00D44ADB">
              <w:rPr>
                <w:rFonts w:ascii="Arial" w:hAnsi="Arial" w:cs="Arial"/>
                <w:lang w:eastAsia="zh-CN"/>
              </w:rPr>
              <w:t xml:space="preserve">Aset Alih Bernilai Rendah dibeli (tarikh Pesanan Kerajaan/Kontrak/Sebut Harga). </w:t>
            </w:r>
          </w:p>
          <w:p w:rsidR="00D83542" w:rsidRPr="00D44ADB" w:rsidRDefault="00D83542" w:rsidP="000E5B6A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5"/>
          <w:wAfter w:w="878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E5B6A" w:rsidRPr="00D44ADB" w:rsidRDefault="000E5B6A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12.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5B6A" w:rsidRPr="00D44ADB" w:rsidRDefault="000E5B6A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Tarikh Diterima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E5B6A" w:rsidRPr="00D44ADB" w:rsidRDefault="000E5B6A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0E5B6A" w:rsidRPr="00D44ADB" w:rsidRDefault="000E5B6A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Tarikh diterima adalah tarikh pengesahan penerimaan/ tarikh terima aset daripada PTJ Pembeli/ Pemberi.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E5B6A" w:rsidRPr="00D44ADB" w:rsidRDefault="000E5B6A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5"/>
          <w:wAfter w:w="878" w:type="dxa"/>
          <w:trHeight w:val="206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0E5B6A" w:rsidP="005035A9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13</w:t>
            </w:r>
            <w:r w:rsidR="00D83542" w:rsidRPr="00D44ADB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No.Pesanan Rasmi Kerajaan/ Kontrak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Catatkan nombor Pesanan Rasmi Kerajaan/ Kontrak untuk pembelian Aset Alih Bernilai Rendah yang berkenaan.</w:t>
            </w: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5"/>
          <w:wAfter w:w="878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0E5B6A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   14</w:t>
            </w:r>
            <w:r w:rsidR="00D83542" w:rsidRPr="00D44ADB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Tempoh Jaminan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Catatkan tempoh jaminan oleh pembekal.</w:t>
            </w: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0E5B6A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   15</w:t>
            </w:r>
            <w:r w:rsidR="00D83542" w:rsidRPr="00D44ADB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Nama dan Alamat Pembekal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tabs>
                <w:tab w:val="left" w:pos="-59"/>
              </w:tabs>
              <w:spacing w:line="276" w:lineRule="auto"/>
              <w:ind w:left="31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Nama dan alamat pembekal atau jika diperoleh dengan cara pindahan dan hadiah, sila nyatakan nama dan alamat pemberi.</w:t>
            </w: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0E5B6A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   16</w:t>
            </w:r>
            <w:r w:rsidR="00D83542" w:rsidRPr="00D44ADB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Spesifikasi/ Catatan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Spesifikasi bagi Aset Alih Bernilai Rendah. Contoh: spesifikasi bagi komputer riba adalah </w:t>
            </w:r>
            <w:r w:rsidRPr="00D44ADB">
              <w:rPr>
                <w:rFonts w:ascii="Arial" w:hAnsi="Arial" w:cs="Arial"/>
                <w:i/>
                <w:lang w:eastAsia="zh-CN"/>
              </w:rPr>
              <w:t>Intel Core Duo Processor</w:t>
            </w:r>
            <w:r w:rsidRPr="00D44ADB">
              <w:rPr>
                <w:rFonts w:ascii="Arial" w:hAnsi="Arial" w:cs="Arial"/>
                <w:lang w:eastAsia="zh-CN"/>
              </w:rPr>
              <w:t>, 160 HDD dan sebagainya.</w:t>
            </w: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0E5B6A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   17</w:t>
            </w:r>
            <w:r w:rsidR="00D83542" w:rsidRPr="00D44ADB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Nama Ketua Jabatan, Jawatan Tarikh dan Cap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Nama Ketua Jabatan/ Bahagian/ Seksyen/ Unit yang mengesahkan butir-butir maklumat dan Aset Alih Bernilai Rendah berkenaan ada semasa didaftarkan.</w:t>
            </w: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0E5B6A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   18</w:t>
            </w:r>
            <w:r w:rsidR="00D83542" w:rsidRPr="00D44ADB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Penempatan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Lokasi Aset Alih Bernilai Rendah, tarikh ditempatkan dan Nama Pegawai oleh pengguna/ penyelia di lokasi itu. Setiap perubahan perlu dikemaskini.</w:t>
            </w: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0E5B6A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   19</w:t>
            </w:r>
            <w:r w:rsidR="00D83542" w:rsidRPr="00D44ADB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Pemeriksaan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Pegawai Pemeriksa hendaklah menyatakan tarikh, status aset sama ada sedang digunakan atau tidak digunakan dan nama selepas pemeriksaan dijalankan.</w:t>
            </w: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  <w:p w:rsidR="00BE0DAE" w:rsidRPr="00D44ADB" w:rsidRDefault="00BE0DAE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  <w:p w:rsidR="00BE0DAE" w:rsidRPr="00D44ADB" w:rsidRDefault="00BE0DAE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919FE" w:rsidRPr="00D44ADB" w:rsidRDefault="000E5B6A" w:rsidP="000919FE">
            <w:pPr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20</w:t>
            </w:r>
            <w:r w:rsidR="000919FE" w:rsidRPr="00D44ADB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19FE" w:rsidRPr="00D44ADB" w:rsidRDefault="000919FE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Usia</w:t>
            </w:r>
            <w:r w:rsidR="000E5B6A" w:rsidRPr="00D44ADB">
              <w:rPr>
                <w:rFonts w:ascii="Arial" w:hAnsi="Arial" w:cs="Arial"/>
                <w:lang w:eastAsia="zh-CN"/>
              </w:rPr>
              <w:t xml:space="preserve"> Guna</w:t>
            </w:r>
            <w:r w:rsidRPr="00D44ADB">
              <w:rPr>
                <w:rFonts w:ascii="Arial" w:hAnsi="Arial" w:cs="Arial"/>
                <w:lang w:eastAsia="zh-CN"/>
              </w:rPr>
              <w:t xml:space="preserve"> dan Nilai Semasa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19FE" w:rsidRPr="00D44ADB" w:rsidRDefault="000919FE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0919FE" w:rsidRPr="00D44ADB" w:rsidRDefault="000919FE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Pegawai Aset hendaklah membuat pengemaskinian nilai semasa pada setiap akhir tahun mengikut garis panduan </w:t>
            </w:r>
            <w:r w:rsidRPr="00D44ADB">
              <w:rPr>
                <w:rFonts w:ascii="Arial" w:hAnsi="Arial" w:cs="Arial"/>
                <w:lang w:eastAsia="zh-CN"/>
              </w:rPr>
              <w:lastRenderedPageBreak/>
              <w:t>yang ditetapkan oleh Jabatan Akauntan Negara Malaysia (JANM).</w:t>
            </w: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919FE" w:rsidRPr="00D44ADB" w:rsidRDefault="000919FE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19FE" w:rsidRPr="00D44ADB" w:rsidRDefault="000919FE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919FE" w:rsidRPr="00D44ADB" w:rsidRDefault="000919FE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0919FE" w:rsidRPr="00D44ADB" w:rsidRDefault="000919FE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0919FE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    20</w:t>
            </w:r>
            <w:r w:rsidR="00D83542" w:rsidRPr="00D44ADB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4910" w:rsidRPr="00D44ADB" w:rsidRDefault="009C1938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Pindahan/ </w:t>
            </w:r>
            <w:r w:rsidR="00D83542" w:rsidRPr="00D44ADB">
              <w:rPr>
                <w:rFonts w:ascii="Arial" w:hAnsi="Arial" w:cs="Arial"/>
                <w:lang w:eastAsia="zh-CN"/>
              </w:rPr>
              <w:t>Pelupusan/</w:t>
            </w:r>
          </w:p>
          <w:p w:rsidR="00D83542" w:rsidRPr="00D44ADB" w:rsidRDefault="009C1938" w:rsidP="009C1938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Hapus Kira</w:t>
            </w:r>
            <w:r w:rsidR="00D83542" w:rsidRPr="00D44ADB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9C1938" w:rsidP="009C1938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Maklumat</w:t>
            </w:r>
            <w:r w:rsidR="00D83542" w:rsidRPr="00D44ADB">
              <w:rPr>
                <w:rFonts w:ascii="Arial" w:hAnsi="Arial" w:cs="Arial"/>
                <w:lang w:eastAsia="zh-CN"/>
              </w:rPr>
              <w:t xml:space="preserve"> </w:t>
            </w:r>
            <w:r w:rsidRPr="00D44ADB">
              <w:rPr>
                <w:rFonts w:ascii="Arial" w:hAnsi="Arial" w:cs="Arial"/>
                <w:lang w:eastAsia="zh-CN"/>
              </w:rPr>
              <w:t>pindahan, pelupusan atau</w:t>
            </w:r>
            <w:r w:rsidR="00D83542" w:rsidRPr="00D44ADB">
              <w:rPr>
                <w:rFonts w:ascii="Arial" w:hAnsi="Arial" w:cs="Arial"/>
                <w:lang w:eastAsia="zh-CN"/>
              </w:rPr>
              <w:t xml:space="preserve"> hapus kira dicatatkan selepas tindakan dilaksanakan dengan menyatakan </w:t>
            </w:r>
            <w:r w:rsidRPr="00D44ADB">
              <w:rPr>
                <w:rFonts w:ascii="Arial" w:hAnsi="Arial" w:cs="Arial"/>
                <w:lang w:eastAsia="zh-CN"/>
              </w:rPr>
              <w:t xml:space="preserve">perkara tindakan yang diambil, nombor </w:t>
            </w:r>
            <w:r w:rsidR="00D83542" w:rsidRPr="00D44ADB">
              <w:rPr>
                <w:rFonts w:ascii="Arial" w:hAnsi="Arial" w:cs="Arial"/>
                <w:lang w:eastAsia="zh-CN"/>
              </w:rPr>
              <w:t xml:space="preserve">rujukan </w:t>
            </w:r>
            <w:r w:rsidRPr="00D44ADB">
              <w:rPr>
                <w:rFonts w:ascii="Arial" w:hAnsi="Arial" w:cs="Arial"/>
                <w:lang w:eastAsia="zh-CN"/>
              </w:rPr>
              <w:t xml:space="preserve">surat </w:t>
            </w:r>
            <w:r w:rsidR="00D83542" w:rsidRPr="00D44ADB">
              <w:rPr>
                <w:rFonts w:ascii="Arial" w:hAnsi="Arial" w:cs="Arial"/>
                <w:lang w:eastAsia="zh-CN"/>
              </w:rPr>
              <w:t xml:space="preserve">kelulusan, tarikh </w:t>
            </w:r>
            <w:r w:rsidRPr="00D44ADB">
              <w:rPr>
                <w:rFonts w:ascii="Arial" w:hAnsi="Arial" w:cs="Arial"/>
                <w:lang w:eastAsia="zh-CN"/>
              </w:rPr>
              <w:t xml:space="preserve">kelulusan </w:t>
            </w:r>
            <w:r w:rsidR="00D83542" w:rsidRPr="00D44ADB">
              <w:rPr>
                <w:rFonts w:ascii="Arial" w:hAnsi="Arial" w:cs="Arial"/>
                <w:lang w:eastAsia="zh-CN"/>
              </w:rPr>
              <w:t>dan nama pegawai yang mengemas kini daftar.</w:t>
            </w: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b/>
                <w:lang w:eastAsia="zh-CN"/>
              </w:rPr>
            </w:pPr>
            <w:r w:rsidRPr="00D44ADB">
              <w:rPr>
                <w:rFonts w:ascii="Arial" w:hAnsi="Arial" w:cs="Arial"/>
                <w:b/>
                <w:lang w:eastAsia="zh-CN"/>
              </w:rPr>
              <w:t>BAHAGIAN B</w:t>
            </w: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1.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Nombor Siri Pendaftaran Komponen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Nombor siri pendaftaran bagi komponen/ aksesori asal, penambahan, naik taraf atau penggantian.</w:t>
            </w: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2.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Jenis/Jenama/Model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Jenis, jenama dan model bagi komponen/ aksesori asal,</w:t>
            </w: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penambahan, naik taraf atau penggantian.</w:t>
            </w: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3.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Kos (RM)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Harga asal, penambahan, naik taraf atau penggantian.</w:t>
            </w: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4.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Tempoh Jaminan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Catatkan tempoh jaminan.</w:t>
            </w: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63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5.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left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Asal/ Tambah/ Naik Taraf/ Penggantian</w:t>
            </w:r>
          </w:p>
          <w:p w:rsidR="00D83542" w:rsidRPr="00D44ADB" w:rsidRDefault="00D83542" w:rsidP="005035A9">
            <w:pPr>
              <w:spacing w:line="276" w:lineRule="auto"/>
              <w:jc w:val="lef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Status komponen/ aksesori.</w:t>
            </w: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6.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Tarikh Dipasang/ Dikeluarkan/ Dilupus</w:t>
            </w: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Tarikh komponen/ aksesori dipasang, dikeluarkan atau dilupus.</w:t>
            </w:r>
          </w:p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jc w:val="left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7.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Catatan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Ruangan maklumat tambahan jika perlu.</w:t>
            </w: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ind w:left="8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D44ADB" w:rsidRPr="00D44ADB" w:rsidTr="00830279">
        <w:trPr>
          <w:gridAfter w:val="8"/>
          <w:wAfter w:w="111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 xml:space="preserve">  8.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Nama Pegawai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:</w:t>
            </w:r>
          </w:p>
        </w:tc>
        <w:tc>
          <w:tcPr>
            <w:tcW w:w="6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D83542" w:rsidRPr="00D44ADB" w:rsidRDefault="00D83542" w:rsidP="005035A9">
            <w:pPr>
              <w:spacing w:line="276" w:lineRule="auto"/>
              <w:rPr>
                <w:rFonts w:ascii="Arial" w:hAnsi="Arial" w:cs="Arial"/>
                <w:lang w:eastAsia="zh-CN"/>
              </w:rPr>
            </w:pPr>
            <w:r w:rsidRPr="00D44ADB">
              <w:rPr>
                <w:rFonts w:ascii="Arial" w:hAnsi="Arial" w:cs="Arial"/>
                <w:lang w:eastAsia="zh-CN"/>
              </w:rPr>
              <w:t>Nama pegawai yang mendaftar komponen/ aksesori asal, penambahan, naik taraf atau penggantian.</w:t>
            </w:r>
          </w:p>
        </w:tc>
      </w:tr>
    </w:tbl>
    <w:p w:rsidR="00D83542" w:rsidRPr="00D44ADB" w:rsidRDefault="00D83542" w:rsidP="005035A9">
      <w:pPr>
        <w:ind w:right="-720"/>
        <w:rPr>
          <w:rFonts w:ascii="Arial" w:hAnsi="Arial" w:cs="Arial"/>
          <w:sz w:val="18"/>
          <w:szCs w:val="18"/>
        </w:rPr>
      </w:pPr>
    </w:p>
    <w:p w:rsidR="00D83542" w:rsidRPr="00D44ADB" w:rsidRDefault="00D83542" w:rsidP="005035A9">
      <w:pPr>
        <w:ind w:left="450" w:right="-360" w:hanging="450"/>
        <w:rPr>
          <w:rFonts w:ascii="Arial" w:hAnsi="Arial" w:cs="Arial"/>
          <w:sz w:val="18"/>
          <w:szCs w:val="18"/>
        </w:rPr>
      </w:pPr>
      <w:r w:rsidRPr="00D44ADB">
        <w:rPr>
          <w:rFonts w:ascii="Arial" w:hAnsi="Arial" w:cs="Arial"/>
          <w:sz w:val="18"/>
          <w:szCs w:val="18"/>
        </w:rPr>
        <w:t xml:space="preserve">Nota: Ruangan PENEMPATAN/ PEMERIKSAAN/ </w:t>
      </w:r>
      <w:r w:rsidR="00BE0DAE" w:rsidRPr="00D44ADB">
        <w:rPr>
          <w:rFonts w:ascii="Arial" w:hAnsi="Arial" w:cs="Arial"/>
          <w:sz w:val="18"/>
          <w:szCs w:val="18"/>
        </w:rPr>
        <w:t>PINDAHAN/ PELUPUSAN/ HAPUS KIRA</w:t>
      </w:r>
      <w:r w:rsidRPr="00D44ADB">
        <w:rPr>
          <w:rFonts w:ascii="Arial" w:hAnsi="Arial" w:cs="Arial"/>
          <w:sz w:val="18"/>
          <w:szCs w:val="18"/>
        </w:rPr>
        <w:t xml:space="preserve"> hendaklah dijadikan sebagai   lampiran jika ruangan sedia ada tidak mencukupi.</w:t>
      </w:r>
    </w:p>
    <w:p w:rsidR="00A329E8" w:rsidRPr="00D44ADB" w:rsidRDefault="00A329E8" w:rsidP="005035A9">
      <w:pPr>
        <w:rPr>
          <w:rFonts w:ascii="Arial" w:hAnsi="Arial" w:cs="Arial"/>
        </w:rPr>
      </w:pPr>
    </w:p>
    <w:p w:rsidR="00A329E8" w:rsidRPr="00D44ADB" w:rsidRDefault="00A329E8" w:rsidP="005035A9">
      <w:pPr>
        <w:rPr>
          <w:rFonts w:ascii="Arial" w:hAnsi="Arial" w:cs="Arial"/>
        </w:rPr>
      </w:pPr>
    </w:p>
    <w:p w:rsidR="00A329E8" w:rsidRPr="00D44ADB" w:rsidRDefault="00A329E8" w:rsidP="005035A9">
      <w:pPr>
        <w:ind w:right="-900"/>
        <w:jc w:val="right"/>
        <w:rPr>
          <w:rFonts w:ascii="Arial" w:hAnsi="Arial" w:cs="Arial"/>
          <w:b/>
          <w:i/>
        </w:rPr>
      </w:pPr>
    </w:p>
    <w:bookmarkEnd w:id="0"/>
    <w:bookmarkEnd w:id="1"/>
    <w:p w:rsidR="00FE3136" w:rsidRPr="00D44ADB" w:rsidRDefault="00D11741" w:rsidP="005035A9">
      <w:pPr>
        <w:rPr>
          <w:rFonts w:ascii="Arial" w:hAnsi="Arial" w:cs="Arial"/>
        </w:rPr>
      </w:pPr>
      <w:r w:rsidRPr="00D44ADB">
        <w:rPr>
          <w:rFonts w:ascii="Arial" w:hAnsi="Arial" w:cs="Arial"/>
        </w:rPr>
        <w:t xml:space="preserve"> </w:t>
      </w:r>
    </w:p>
    <w:p w:rsidR="00FE3136" w:rsidRPr="00D44ADB" w:rsidRDefault="00FE3136" w:rsidP="005035A9">
      <w:pPr>
        <w:ind w:left="1440" w:hanging="720"/>
        <w:rPr>
          <w:rFonts w:ascii="Arial" w:hAnsi="Arial" w:cs="Arial"/>
        </w:rPr>
      </w:pPr>
    </w:p>
    <w:sectPr w:rsidR="00FE3136" w:rsidRPr="00D44ADB" w:rsidSect="004D071D">
      <w:pgSz w:w="12240" w:h="15840"/>
      <w:pgMar w:top="1440" w:right="1440" w:bottom="1440" w:left="1440" w:header="720" w:footer="72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12" w:rsidRDefault="00B80612">
      <w:r>
        <w:separator/>
      </w:r>
    </w:p>
  </w:endnote>
  <w:endnote w:type="continuationSeparator" w:id="0">
    <w:p w:rsidR="00B80612" w:rsidRDefault="00B8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4542219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219909817"/>
          <w:docPartObj>
            <w:docPartGallery w:val="Page Numbers (Top of Page)"/>
            <w:docPartUnique/>
          </w:docPartObj>
        </w:sdtPr>
        <w:sdtEndPr/>
        <w:sdtContent>
          <w:p w:rsidR="00DF4177" w:rsidRPr="00630652" w:rsidRDefault="00DF4177" w:rsidP="00DF4177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630652">
              <w:rPr>
                <w:rFonts w:ascii="Arial" w:hAnsi="Arial" w:cs="Arial"/>
                <w:sz w:val="20"/>
              </w:rPr>
              <w:t xml:space="preserve">M.S. </w:t>
            </w:r>
            <w:r w:rsidR="00860A11" w:rsidRPr="00860A11">
              <w:rPr>
                <w:rFonts w:ascii="Arial" w:hAnsi="Arial" w:cs="Arial"/>
                <w:sz w:val="20"/>
              </w:rPr>
              <w:fldChar w:fldCharType="begin"/>
            </w:r>
            <w:r w:rsidR="00860A11" w:rsidRPr="00860A11">
              <w:rPr>
                <w:rFonts w:ascii="Arial" w:hAnsi="Arial" w:cs="Arial"/>
                <w:sz w:val="20"/>
              </w:rPr>
              <w:instrText xml:space="preserve"> PAGE   \* MERGEFORMAT </w:instrText>
            </w:r>
            <w:r w:rsidR="00860A11" w:rsidRPr="00860A11">
              <w:rPr>
                <w:rFonts w:ascii="Arial" w:hAnsi="Arial" w:cs="Arial"/>
                <w:sz w:val="20"/>
              </w:rPr>
              <w:fldChar w:fldCharType="separate"/>
            </w:r>
            <w:r w:rsidR="00D44ADB">
              <w:rPr>
                <w:rFonts w:ascii="Arial" w:hAnsi="Arial" w:cs="Arial"/>
                <w:noProof/>
                <w:sz w:val="20"/>
              </w:rPr>
              <w:t>26</w:t>
            </w:r>
            <w:r w:rsidR="00860A11" w:rsidRPr="00860A11">
              <w:rPr>
                <w:rFonts w:ascii="Arial" w:hAnsi="Arial" w:cs="Arial"/>
                <w:noProof/>
                <w:sz w:val="20"/>
              </w:rPr>
              <w:fldChar w:fldCharType="end"/>
            </w:r>
            <w:r w:rsidRPr="00630652">
              <w:rPr>
                <w:rFonts w:ascii="Arial" w:hAnsi="Arial" w:cs="Arial"/>
                <w:sz w:val="20"/>
              </w:rPr>
              <w:t>/</w:t>
            </w:r>
            <w:r w:rsidR="004D071D">
              <w:rPr>
                <w:rFonts w:ascii="Arial" w:hAnsi="Arial" w:cs="Arial"/>
                <w:sz w:val="20"/>
              </w:rPr>
              <w:t>30</w:t>
            </w:r>
          </w:p>
        </w:sdtContent>
      </w:sdt>
    </w:sdtContent>
  </w:sdt>
  <w:p w:rsidR="001542F5" w:rsidRDefault="0015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12" w:rsidRDefault="00B80612">
      <w:r>
        <w:separator/>
      </w:r>
    </w:p>
  </w:footnote>
  <w:footnote w:type="continuationSeparator" w:id="0">
    <w:p w:rsidR="00B80612" w:rsidRDefault="00B8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77" w:rsidRPr="00630652" w:rsidRDefault="00DF4177" w:rsidP="00DF4177">
    <w:pPr>
      <w:pStyle w:val="Header"/>
      <w:rPr>
        <w:rFonts w:ascii="Arial" w:hAnsi="Arial" w:cs="Arial"/>
        <w:sz w:val="20"/>
      </w:rPr>
    </w:pPr>
    <w:r w:rsidRPr="00630652">
      <w:rPr>
        <w:rFonts w:ascii="Arial" w:hAnsi="Arial" w:cs="Arial"/>
        <w:sz w:val="20"/>
      </w:rPr>
      <w:t>Pekeliling Perbendaharaan Malaysia</w:t>
    </w:r>
    <w:r w:rsidRPr="00630652">
      <w:rPr>
        <w:rFonts w:ascii="Arial" w:hAnsi="Arial" w:cs="Arial"/>
        <w:sz w:val="20"/>
      </w:rPr>
      <w:ptab w:relativeTo="margin" w:alignment="center" w:leader="none"/>
    </w:r>
    <w:r w:rsidRPr="00630652">
      <w:rPr>
        <w:rFonts w:ascii="Arial" w:hAnsi="Arial" w:cs="Arial"/>
        <w:sz w:val="20"/>
      </w:rPr>
      <w:ptab w:relativeTo="margin" w:alignment="right" w:leader="none"/>
    </w:r>
    <w:r w:rsidR="00860A11">
      <w:rPr>
        <w:rFonts w:ascii="Arial" w:hAnsi="Arial" w:cs="Arial"/>
        <w:sz w:val="20"/>
      </w:rPr>
      <w:t>AM</w:t>
    </w:r>
    <w:r w:rsidR="00DC027F">
      <w:rPr>
        <w:rFonts w:ascii="Arial" w:hAnsi="Arial" w:cs="Arial"/>
        <w:sz w:val="20"/>
      </w:rPr>
      <w:t xml:space="preserve"> 2.3</w:t>
    </w:r>
    <w:r w:rsidR="00860A11">
      <w:rPr>
        <w:rFonts w:ascii="Arial" w:hAnsi="Arial" w:cs="Arial"/>
        <w:sz w:val="20"/>
      </w:rPr>
      <w:t xml:space="preserve"> </w:t>
    </w:r>
    <w:r w:rsidR="00DC027F">
      <w:rPr>
        <w:rFonts w:ascii="Arial" w:hAnsi="Arial" w:cs="Arial"/>
        <w:sz w:val="20"/>
      </w:rPr>
      <w:t xml:space="preserve">Lampiran </w:t>
    </w:r>
    <w:r w:rsidR="00CD185F">
      <w:rPr>
        <w:rFonts w:ascii="Arial" w:hAnsi="Arial" w:cs="Arial"/>
        <w:sz w:val="20"/>
      </w:rPr>
      <w:t>B</w:t>
    </w:r>
  </w:p>
  <w:p w:rsidR="00DF4177" w:rsidRDefault="00DF4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72643"/>
    <w:rsid w:val="00072BEC"/>
    <w:rsid w:val="000858E3"/>
    <w:rsid w:val="000919FE"/>
    <w:rsid w:val="0009480B"/>
    <w:rsid w:val="000A5B8B"/>
    <w:rsid w:val="000A7FA2"/>
    <w:rsid w:val="000B5D5D"/>
    <w:rsid w:val="000C01A4"/>
    <w:rsid w:val="000C0AEF"/>
    <w:rsid w:val="000C26E0"/>
    <w:rsid w:val="000C7390"/>
    <w:rsid w:val="000D38F3"/>
    <w:rsid w:val="000E1317"/>
    <w:rsid w:val="000E379E"/>
    <w:rsid w:val="000E5B6A"/>
    <w:rsid w:val="000F3F9A"/>
    <w:rsid w:val="00101645"/>
    <w:rsid w:val="00102CE2"/>
    <w:rsid w:val="00106186"/>
    <w:rsid w:val="001115E6"/>
    <w:rsid w:val="0011476F"/>
    <w:rsid w:val="001178B6"/>
    <w:rsid w:val="00124416"/>
    <w:rsid w:val="00130BEF"/>
    <w:rsid w:val="00132659"/>
    <w:rsid w:val="001476C9"/>
    <w:rsid w:val="0015339C"/>
    <w:rsid w:val="001542F5"/>
    <w:rsid w:val="00163F8B"/>
    <w:rsid w:val="00172338"/>
    <w:rsid w:val="00175C13"/>
    <w:rsid w:val="00177CF1"/>
    <w:rsid w:val="00180CDA"/>
    <w:rsid w:val="00183A5E"/>
    <w:rsid w:val="0018453D"/>
    <w:rsid w:val="001A100A"/>
    <w:rsid w:val="001B29C2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3B6D"/>
    <w:rsid w:val="00245D34"/>
    <w:rsid w:val="00260099"/>
    <w:rsid w:val="00282BEC"/>
    <w:rsid w:val="002862B2"/>
    <w:rsid w:val="00297903"/>
    <w:rsid w:val="00297DD1"/>
    <w:rsid w:val="002A19DD"/>
    <w:rsid w:val="002A388E"/>
    <w:rsid w:val="002A62F1"/>
    <w:rsid w:val="002A67D8"/>
    <w:rsid w:val="002A6CA0"/>
    <w:rsid w:val="002B3F29"/>
    <w:rsid w:val="002B45F9"/>
    <w:rsid w:val="002B5C38"/>
    <w:rsid w:val="002C0542"/>
    <w:rsid w:val="002C2AF4"/>
    <w:rsid w:val="002C5D66"/>
    <w:rsid w:val="002D1890"/>
    <w:rsid w:val="002D4EA2"/>
    <w:rsid w:val="002D51A8"/>
    <w:rsid w:val="002E5046"/>
    <w:rsid w:val="002F3071"/>
    <w:rsid w:val="002F515B"/>
    <w:rsid w:val="00301691"/>
    <w:rsid w:val="00307BAA"/>
    <w:rsid w:val="00316FCC"/>
    <w:rsid w:val="00320D9B"/>
    <w:rsid w:val="00331D89"/>
    <w:rsid w:val="0034031E"/>
    <w:rsid w:val="003437FE"/>
    <w:rsid w:val="00345FC7"/>
    <w:rsid w:val="00346D02"/>
    <w:rsid w:val="0035623A"/>
    <w:rsid w:val="00372460"/>
    <w:rsid w:val="003744DA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5484"/>
    <w:rsid w:val="003D608D"/>
    <w:rsid w:val="003E07D2"/>
    <w:rsid w:val="003E5204"/>
    <w:rsid w:val="003F56F6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1A30"/>
    <w:rsid w:val="004B2D69"/>
    <w:rsid w:val="004B50A3"/>
    <w:rsid w:val="004C187E"/>
    <w:rsid w:val="004C2C2F"/>
    <w:rsid w:val="004C4F6E"/>
    <w:rsid w:val="004C6C52"/>
    <w:rsid w:val="004D071D"/>
    <w:rsid w:val="004E7534"/>
    <w:rsid w:val="004F34EA"/>
    <w:rsid w:val="004F6A75"/>
    <w:rsid w:val="00500EA2"/>
    <w:rsid w:val="005035A9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1B0F"/>
    <w:rsid w:val="005549BA"/>
    <w:rsid w:val="00556B91"/>
    <w:rsid w:val="00562C11"/>
    <w:rsid w:val="00563581"/>
    <w:rsid w:val="0057710C"/>
    <w:rsid w:val="005856A3"/>
    <w:rsid w:val="00585776"/>
    <w:rsid w:val="00592BCE"/>
    <w:rsid w:val="00593CF4"/>
    <w:rsid w:val="005A4910"/>
    <w:rsid w:val="005B18E7"/>
    <w:rsid w:val="005B32D0"/>
    <w:rsid w:val="005B5199"/>
    <w:rsid w:val="005C608C"/>
    <w:rsid w:val="005D19B3"/>
    <w:rsid w:val="005D31FD"/>
    <w:rsid w:val="005E0C23"/>
    <w:rsid w:val="005E14A3"/>
    <w:rsid w:val="005E30A9"/>
    <w:rsid w:val="005E3C8B"/>
    <w:rsid w:val="005E439C"/>
    <w:rsid w:val="005F2E2C"/>
    <w:rsid w:val="005F3238"/>
    <w:rsid w:val="0060546A"/>
    <w:rsid w:val="006056DD"/>
    <w:rsid w:val="00607C44"/>
    <w:rsid w:val="00614255"/>
    <w:rsid w:val="006161FE"/>
    <w:rsid w:val="0062513F"/>
    <w:rsid w:val="00626488"/>
    <w:rsid w:val="00630652"/>
    <w:rsid w:val="006378EA"/>
    <w:rsid w:val="00654F3A"/>
    <w:rsid w:val="00657637"/>
    <w:rsid w:val="0067785D"/>
    <w:rsid w:val="006817C2"/>
    <w:rsid w:val="00683BA2"/>
    <w:rsid w:val="00683BF7"/>
    <w:rsid w:val="006A36FF"/>
    <w:rsid w:val="006A443F"/>
    <w:rsid w:val="006B0CCC"/>
    <w:rsid w:val="006B17D9"/>
    <w:rsid w:val="006C32FE"/>
    <w:rsid w:val="006D4AFE"/>
    <w:rsid w:val="006D5A66"/>
    <w:rsid w:val="006D77B0"/>
    <w:rsid w:val="006E563E"/>
    <w:rsid w:val="006E6A64"/>
    <w:rsid w:val="006F5FD5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23E"/>
    <w:rsid w:val="00787D0B"/>
    <w:rsid w:val="00797C5B"/>
    <w:rsid w:val="007B06BE"/>
    <w:rsid w:val="007B1A77"/>
    <w:rsid w:val="007B3200"/>
    <w:rsid w:val="007B63E0"/>
    <w:rsid w:val="007B647F"/>
    <w:rsid w:val="007D528F"/>
    <w:rsid w:val="007D72CF"/>
    <w:rsid w:val="007E5C58"/>
    <w:rsid w:val="007F459E"/>
    <w:rsid w:val="008014B0"/>
    <w:rsid w:val="00805EB8"/>
    <w:rsid w:val="00822F81"/>
    <w:rsid w:val="00833ECF"/>
    <w:rsid w:val="00837762"/>
    <w:rsid w:val="00840423"/>
    <w:rsid w:val="00840AB4"/>
    <w:rsid w:val="008417EB"/>
    <w:rsid w:val="00851477"/>
    <w:rsid w:val="00855CD0"/>
    <w:rsid w:val="00856C8B"/>
    <w:rsid w:val="00857AE2"/>
    <w:rsid w:val="00860A11"/>
    <w:rsid w:val="00864834"/>
    <w:rsid w:val="00864F2B"/>
    <w:rsid w:val="00867248"/>
    <w:rsid w:val="00873F48"/>
    <w:rsid w:val="00874713"/>
    <w:rsid w:val="00877E67"/>
    <w:rsid w:val="0088242A"/>
    <w:rsid w:val="00883955"/>
    <w:rsid w:val="00887E83"/>
    <w:rsid w:val="00891472"/>
    <w:rsid w:val="0089527A"/>
    <w:rsid w:val="008A4BE9"/>
    <w:rsid w:val="008A7AD3"/>
    <w:rsid w:val="008B4AA2"/>
    <w:rsid w:val="008C243A"/>
    <w:rsid w:val="008C423B"/>
    <w:rsid w:val="008D7B18"/>
    <w:rsid w:val="008E4920"/>
    <w:rsid w:val="008F3177"/>
    <w:rsid w:val="008F52A7"/>
    <w:rsid w:val="008F65E3"/>
    <w:rsid w:val="00903830"/>
    <w:rsid w:val="00912981"/>
    <w:rsid w:val="00914AFA"/>
    <w:rsid w:val="00914ED3"/>
    <w:rsid w:val="00917B68"/>
    <w:rsid w:val="00932FB3"/>
    <w:rsid w:val="00937D54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1938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22EFD"/>
    <w:rsid w:val="00A32364"/>
    <w:rsid w:val="00A329E8"/>
    <w:rsid w:val="00A333A4"/>
    <w:rsid w:val="00A34649"/>
    <w:rsid w:val="00A442B9"/>
    <w:rsid w:val="00A52DF1"/>
    <w:rsid w:val="00A60047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AE7F52"/>
    <w:rsid w:val="00AF4DF6"/>
    <w:rsid w:val="00B0597F"/>
    <w:rsid w:val="00B077DC"/>
    <w:rsid w:val="00B1131B"/>
    <w:rsid w:val="00B118D3"/>
    <w:rsid w:val="00B14625"/>
    <w:rsid w:val="00B1538D"/>
    <w:rsid w:val="00B23B15"/>
    <w:rsid w:val="00B23D26"/>
    <w:rsid w:val="00B51EF2"/>
    <w:rsid w:val="00B54DC8"/>
    <w:rsid w:val="00B55A4E"/>
    <w:rsid w:val="00B6209E"/>
    <w:rsid w:val="00B6440B"/>
    <w:rsid w:val="00B6733A"/>
    <w:rsid w:val="00B71F2C"/>
    <w:rsid w:val="00B759E4"/>
    <w:rsid w:val="00B76D9C"/>
    <w:rsid w:val="00B7760D"/>
    <w:rsid w:val="00B80612"/>
    <w:rsid w:val="00B93DED"/>
    <w:rsid w:val="00BA3E27"/>
    <w:rsid w:val="00BA5475"/>
    <w:rsid w:val="00BA5886"/>
    <w:rsid w:val="00BA6358"/>
    <w:rsid w:val="00BB0DF4"/>
    <w:rsid w:val="00BB0F62"/>
    <w:rsid w:val="00BB5A2F"/>
    <w:rsid w:val="00BC5F3D"/>
    <w:rsid w:val="00BE0547"/>
    <w:rsid w:val="00BE0DAE"/>
    <w:rsid w:val="00BE0E85"/>
    <w:rsid w:val="00BE46A0"/>
    <w:rsid w:val="00BF0149"/>
    <w:rsid w:val="00BF70E5"/>
    <w:rsid w:val="00C06439"/>
    <w:rsid w:val="00C115A3"/>
    <w:rsid w:val="00C128FE"/>
    <w:rsid w:val="00C33E04"/>
    <w:rsid w:val="00C36348"/>
    <w:rsid w:val="00C503EC"/>
    <w:rsid w:val="00C57DDC"/>
    <w:rsid w:val="00C62886"/>
    <w:rsid w:val="00C64785"/>
    <w:rsid w:val="00C66FB1"/>
    <w:rsid w:val="00C75047"/>
    <w:rsid w:val="00C8507E"/>
    <w:rsid w:val="00C87144"/>
    <w:rsid w:val="00C92FCF"/>
    <w:rsid w:val="00C94C64"/>
    <w:rsid w:val="00C96764"/>
    <w:rsid w:val="00CA014F"/>
    <w:rsid w:val="00CA7772"/>
    <w:rsid w:val="00CC32DD"/>
    <w:rsid w:val="00CD1610"/>
    <w:rsid w:val="00CD185F"/>
    <w:rsid w:val="00CD29B0"/>
    <w:rsid w:val="00CD5EAF"/>
    <w:rsid w:val="00CE2B77"/>
    <w:rsid w:val="00CF1CE3"/>
    <w:rsid w:val="00CF36C3"/>
    <w:rsid w:val="00D00B0F"/>
    <w:rsid w:val="00D01B3F"/>
    <w:rsid w:val="00D11741"/>
    <w:rsid w:val="00D14001"/>
    <w:rsid w:val="00D16AC2"/>
    <w:rsid w:val="00D22A2F"/>
    <w:rsid w:val="00D37EBD"/>
    <w:rsid w:val="00D42A3F"/>
    <w:rsid w:val="00D440C5"/>
    <w:rsid w:val="00D44ADB"/>
    <w:rsid w:val="00D50EF6"/>
    <w:rsid w:val="00D511E4"/>
    <w:rsid w:val="00D52C8F"/>
    <w:rsid w:val="00D572BF"/>
    <w:rsid w:val="00D6597C"/>
    <w:rsid w:val="00D6688C"/>
    <w:rsid w:val="00D6768A"/>
    <w:rsid w:val="00D71F76"/>
    <w:rsid w:val="00D720C8"/>
    <w:rsid w:val="00D744F8"/>
    <w:rsid w:val="00D77A37"/>
    <w:rsid w:val="00D77E10"/>
    <w:rsid w:val="00D83542"/>
    <w:rsid w:val="00D851E0"/>
    <w:rsid w:val="00D911CB"/>
    <w:rsid w:val="00D934D4"/>
    <w:rsid w:val="00D968FF"/>
    <w:rsid w:val="00DB0E0F"/>
    <w:rsid w:val="00DB3076"/>
    <w:rsid w:val="00DC027F"/>
    <w:rsid w:val="00DC2B8B"/>
    <w:rsid w:val="00DD78CD"/>
    <w:rsid w:val="00DE0236"/>
    <w:rsid w:val="00DE0276"/>
    <w:rsid w:val="00DE2E98"/>
    <w:rsid w:val="00DE4C62"/>
    <w:rsid w:val="00DE6F10"/>
    <w:rsid w:val="00DF4177"/>
    <w:rsid w:val="00DF4C20"/>
    <w:rsid w:val="00E00456"/>
    <w:rsid w:val="00E06E5F"/>
    <w:rsid w:val="00E119B0"/>
    <w:rsid w:val="00E2607B"/>
    <w:rsid w:val="00E65ACE"/>
    <w:rsid w:val="00E66BEB"/>
    <w:rsid w:val="00E715AD"/>
    <w:rsid w:val="00E75D12"/>
    <w:rsid w:val="00E86743"/>
    <w:rsid w:val="00E87689"/>
    <w:rsid w:val="00E930E5"/>
    <w:rsid w:val="00E947F8"/>
    <w:rsid w:val="00EA7B83"/>
    <w:rsid w:val="00EB5355"/>
    <w:rsid w:val="00EC34A8"/>
    <w:rsid w:val="00EC530F"/>
    <w:rsid w:val="00EC5399"/>
    <w:rsid w:val="00ED2CD1"/>
    <w:rsid w:val="00ED7B32"/>
    <w:rsid w:val="00EE1486"/>
    <w:rsid w:val="00EE2A3F"/>
    <w:rsid w:val="00EE4172"/>
    <w:rsid w:val="00F160E9"/>
    <w:rsid w:val="00F379CB"/>
    <w:rsid w:val="00F5674A"/>
    <w:rsid w:val="00F706E2"/>
    <w:rsid w:val="00F73500"/>
    <w:rsid w:val="00F90901"/>
    <w:rsid w:val="00F9134B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5483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E430"/>
  <w15:docId w15:val="{E8B1414C-76CF-436B-B6C7-C759294C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BF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5314-5672-40CD-A97F-9500AA3F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User</cp:lastModifiedBy>
  <cp:revision>2</cp:revision>
  <cp:lastPrinted>2015-06-29T02:16:00Z</cp:lastPrinted>
  <dcterms:created xsi:type="dcterms:W3CDTF">2023-08-10T01:43:00Z</dcterms:created>
  <dcterms:modified xsi:type="dcterms:W3CDTF">2023-08-10T01:43:00Z</dcterms:modified>
</cp:coreProperties>
</file>